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2ACE229A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8304D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Electronic Health Records</w:t>
      </w:r>
      <w:r w:rsidR="00DB08C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63517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7CF22F42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5400025</w:t>
      </w:r>
      <w:r w:rsidR="008304DC">
        <w:rPr>
          <w:rFonts w:eastAsia="Times New Roman" w:cstheme="minorHAnsi"/>
          <w:sz w:val="24"/>
          <w:szCs w:val="24"/>
          <w:u w:val="single"/>
        </w:rPr>
        <w:t>088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78DE7414" w:rsidR="00425B0D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Department of </w:t>
      </w:r>
      <w:r w:rsidR="008304DC">
        <w:rPr>
          <w:rFonts w:eastAsia="Times New Roman" w:cstheme="minorHAnsi"/>
          <w:sz w:val="24"/>
          <w:szCs w:val="24"/>
          <w:u w:val="single"/>
        </w:rPr>
        <w:t>Disabilities and Special Needs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7FF7E45E" w:rsidR="00425B0D" w:rsidRPr="002E74C8" w:rsidRDefault="00CA238C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January</w:t>
      </w:r>
      <w:r w:rsidR="00AA7E3A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5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9</w:t>
      </w:r>
      <w:r w:rsidR="00437C51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A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78EB4C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>Virtually @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TEAMS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58CD3ECE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CA238C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Plan for demonstrations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3C93643" w14:textId="35CA889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Posted </w:t>
      </w: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4392"/>
    <w:rsid w:val="001B6C5F"/>
    <w:rsid w:val="00240257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37C51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304DC"/>
    <w:rsid w:val="0086579A"/>
    <w:rsid w:val="008A1509"/>
    <w:rsid w:val="008A6C58"/>
    <w:rsid w:val="008B3062"/>
    <w:rsid w:val="0092485A"/>
    <w:rsid w:val="009434B0"/>
    <w:rsid w:val="009954AC"/>
    <w:rsid w:val="009B1FAF"/>
    <w:rsid w:val="00AA7E3A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A238C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2024-01-04T13:19:00Z</dcterms:created>
  <dcterms:modified xsi:type="dcterms:W3CDTF">2024-01-04T13:19:00Z</dcterms:modified>
</cp:coreProperties>
</file>