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1464" w14:textId="77777777" w:rsidR="004006E6" w:rsidRPr="002E74C8" w:rsidRDefault="004006E6">
      <w:pPr>
        <w:rPr>
          <w:rFonts w:cstheme="minorHAnsi"/>
          <w:sz w:val="24"/>
          <w:szCs w:val="24"/>
        </w:rPr>
      </w:pPr>
    </w:p>
    <w:p w14:paraId="48923358" w14:textId="7F2DE63C" w:rsidR="00425B0D" w:rsidRPr="002E74C8" w:rsidRDefault="00425B0D" w:rsidP="00425B0D">
      <w:pPr>
        <w:shd w:val="clear" w:color="auto" w:fill="F1E6D2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E74C8">
        <w:rPr>
          <w:rFonts w:eastAsia="Times New Roman" w:cstheme="minorHAnsi"/>
          <w:b/>
          <w:bCs/>
          <w:color w:val="000000"/>
          <w:sz w:val="24"/>
          <w:szCs w:val="24"/>
        </w:rPr>
        <w:t xml:space="preserve">NOTICE - Meeting of the </w:t>
      </w:r>
      <w:r w:rsidR="002F53D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Video Platform as a Service</w:t>
      </w:r>
      <w:r w:rsidR="00097F8F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evaluation panel</w:t>
      </w:r>
    </w:p>
    <w:p w14:paraId="2BC889D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color w:val="000000"/>
          <w:sz w:val="24"/>
          <w:szCs w:val="24"/>
        </w:rPr>
      </w:pPr>
    </w:p>
    <w:p w14:paraId="475CD2E6" w14:textId="008AEE07" w:rsidR="00425B0D" w:rsidRPr="002E74C8" w:rsidRDefault="0027548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RFP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# </w:t>
      </w:r>
      <w:r w:rsidR="0063517F" w:rsidRPr="0063517F">
        <w:rPr>
          <w:rFonts w:eastAsia="Times New Roman" w:cstheme="minorHAnsi"/>
          <w:sz w:val="24"/>
          <w:szCs w:val="24"/>
          <w:u w:val="single"/>
        </w:rPr>
        <w:t>540002</w:t>
      </w:r>
      <w:r w:rsidR="002F53D8">
        <w:rPr>
          <w:rFonts w:eastAsia="Times New Roman" w:cstheme="minorHAnsi"/>
          <w:sz w:val="24"/>
          <w:szCs w:val="24"/>
          <w:u w:val="single"/>
        </w:rPr>
        <w:t>5455</w:t>
      </w:r>
      <w:r w:rsidR="0063517F" w:rsidRPr="0063517F">
        <w:rPr>
          <w:rFonts w:eastAsia="Times New Roman" w:cstheme="minorHAnsi"/>
          <w:sz w:val="24"/>
          <w:szCs w:val="24"/>
          <w:u w:val="single"/>
        </w:rPr>
        <w:t xml:space="preserve">  </w:t>
      </w:r>
    </w:p>
    <w:p w14:paraId="401B56F5" w14:textId="77777777" w:rsidR="000B474F" w:rsidRDefault="000B474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t>Department of Education</w:t>
      </w:r>
    </w:p>
    <w:p w14:paraId="4F139A92" w14:textId="47B6850E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The meeting of the </w:t>
      </w:r>
      <w:r w:rsidR="00085F29" w:rsidRPr="002E74C8">
        <w:rPr>
          <w:rFonts w:eastAsia="Times New Roman" w:cstheme="minorHAnsi"/>
          <w:sz w:val="24"/>
          <w:szCs w:val="24"/>
          <w:u w:val="single"/>
        </w:rPr>
        <w:t>RFP</w:t>
      </w:r>
      <w:r w:rsidRPr="002E74C8">
        <w:rPr>
          <w:rFonts w:eastAsia="Times New Roman" w:cstheme="minorHAnsi"/>
          <w:sz w:val="24"/>
          <w:szCs w:val="24"/>
          <w:u w:val="single"/>
        </w:rPr>
        <w:t xml:space="preserve"> Evaluation Panel</w:t>
      </w:r>
      <w:r w:rsidRPr="002E74C8">
        <w:rPr>
          <w:rFonts w:eastAsia="Times New Roman" w:cstheme="minorHAnsi"/>
          <w:sz w:val="24"/>
          <w:szCs w:val="24"/>
        </w:rPr>
        <w:t xml:space="preserve"> for the above-referenced solicitation will be held: </w:t>
      </w:r>
    </w:p>
    <w:p w14:paraId="3E1DA4C9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2479361" w14:textId="264ED292" w:rsidR="00425B0D" w:rsidRPr="002E74C8" w:rsidRDefault="000B474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>November</w:t>
      </w:r>
      <w:r w:rsidR="00CF24F3">
        <w:rPr>
          <w:rFonts w:eastAsia="Times New Roman" w:cstheme="minorHAnsi"/>
          <w:sz w:val="24"/>
          <w:szCs w:val="24"/>
          <w:u w:val="single"/>
        </w:rPr>
        <w:t xml:space="preserve"> </w:t>
      </w:r>
      <w:r w:rsidR="00256AF4">
        <w:rPr>
          <w:rFonts w:eastAsia="Times New Roman" w:cstheme="minorHAnsi"/>
          <w:sz w:val="24"/>
          <w:szCs w:val="24"/>
          <w:u w:val="single"/>
        </w:rPr>
        <w:t>22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>,</w:t>
      </w:r>
      <w:r w:rsidR="00CF24F3">
        <w:rPr>
          <w:rFonts w:eastAsia="Times New Roman" w:cstheme="minorHAnsi"/>
          <w:sz w:val="24"/>
          <w:szCs w:val="24"/>
          <w:u w:val="single"/>
        </w:rPr>
        <w:t xml:space="preserve"> </w:t>
      </w:r>
      <w:r w:rsidR="00DB08C6">
        <w:rPr>
          <w:rFonts w:eastAsia="Times New Roman" w:cstheme="minorHAnsi"/>
          <w:sz w:val="24"/>
          <w:szCs w:val="24"/>
          <w:u w:val="single"/>
        </w:rPr>
        <w:t>2023,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256AF4">
        <w:rPr>
          <w:rFonts w:eastAsia="Times New Roman" w:cstheme="minorHAnsi"/>
          <w:sz w:val="24"/>
          <w:szCs w:val="24"/>
          <w:u w:val="single"/>
        </w:rPr>
        <w:t>8</w:t>
      </w:r>
      <w:r w:rsidR="00002DD5">
        <w:rPr>
          <w:rFonts w:eastAsia="Times New Roman" w:cstheme="minorHAnsi"/>
          <w:sz w:val="24"/>
          <w:szCs w:val="24"/>
          <w:u w:val="single"/>
        </w:rPr>
        <w:t>:</w:t>
      </w:r>
      <w:r w:rsidR="00256AF4">
        <w:rPr>
          <w:rFonts w:eastAsia="Times New Roman" w:cstheme="minorHAnsi"/>
          <w:sz w:val="24"/>
          <w:szCs w:val="24"/>
          <w:u w:val="single"/>
        </w:rPr>
        <w:t>3</w:t>
      </w:r>
      <w:r w:rsidR="00002DD5">
        <w:rPr>
          <w:rFonts w:eastAsia="Times New Roman" w:cstheme="minorHAnsi"/>
          <w:sz w:val="24"/>
          <w:szCs w:val="24"/>
          <w:u w:val="single"/>
        </w:rPr>
        <w:t>0 a.m.</w:t>
      </w:r>
    </w:p>
    <w:p w14:paraId="5EEDBA5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61128E18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28B9D910" w14:textId="660130BA" w:rsidR="0063517F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</w:rPr>
        <w:t xml:space="preserve">The meeting will be held </w:t>
      </w:r>
      <w:r w:rsidR="00256AF4">
        <w:rPr>
          <w:rFonts w:eastAsia="Times New Roman" w:cstheme="minorHAnsi"/>
          <w:sz w:val="24"/>
          <w:szCs w:val="24"/>
        </w:rPr>
        <w:t>on TEAMS.</w:t>
      </w:r>
    </w:p>
    <w:p w14:paraId="45084BEF" w14:textId="77777777" w:rsidR="0063517F" w:rsidRPr="002E74C8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40940369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SFAA</w:t>
      </w:r>
    </w:p>
    <w:p w14:paraId="0953A98A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1201 Main Street Suite 600</w:t>
      </w:r>
    </w:p>
    <w:p w14:paraId="699BD72A" w14:textId="77777777" w:rsidR="00C27541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Columbia, SC 29201</w:t>
      </w:r>
    </w:p>
    <w:p w14:paraId="1A9A63C4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2FF2133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4D73975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FC4249A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AGENDA:  </w:t>
      </w:r>
    </w:p>
    <w:p w14:paraId="22BD25C1" w14:textId="788B0D06" w:rsidR="00425B0D" w:rsidRPr="002E74C8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REGULAR SESSION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1. Open Meeting</w:t>
      </w:r>
    </w:p>
    <w:p w14:paraId="4D5E0FB0" w14:textId="77777777" w:rsidR="00425B0D" w:rsidRPr="002E74C8" w:rsidRDefault="00425B0D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</w:p>
    <w:p w14:paraId="2C8CC415" w14:textId="32BA7805" w:rsidR="00425B0D" w:rsidRPr="002E74C8" w:rsidRDefault="00194392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="00425B0D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B. EXECUTIVE SESSION</w:t>
      </w:r>
    </w:p>
    <w:p w14:paraId="6EDAC41D" w14:textId="7A44D45A" w:rsidR="00425B0D" w:rsidRPr="002E74C8" w:rsidRDefault="00425B0D" w:rsidP="001B6C5F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</w:t>
      </w:r>
      <w:r w:rsidR="0019439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="001B6C5F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 </w:t>
      </w:r>
      <w:r w:rsidR="0019439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  <w:t>1</w:t>
      </w:r>
      <w:r w:rsidR="008A1509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.  </w:t>
      </w:r>
      <w:r w:rsidR="00256AF4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Discussion, scoring</w:t>
      </w:r>
      <w:r w:rsidR="001B6C5F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</w:p>
    <w:p w14:paraId="1BF4EEAD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E751773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ab/>
      </w:r>
    </w:p>
    <w:p w14:paraId="0D115DE3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6E4B8F66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39338C1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09915F51" w14:textId="77777777" w:rsidR="004006E6" w:rsidRPr="002E74C8" w:rsidRDefault="004006E6" w:rsidP="004006E6">
      <w:pPr>
        <w:rPr>
          <w:rFonts w:cstheme="minorHAnsi"/>
          <w:sz w:val="24"/>
          <w:szCs w:val="24"/>
        </w:rPr>
      </w:pPr>
    </w:p>
    <w:sectPr w:rsidR="004006E6" w:rsidRPr="002E74C8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2FB8" w14:textId="77777777" w:rsidR="00FB558C" w:rsidRDefault="00FB558C" w:rsidP="00F408E5">
      <w:r>
        <w:separator/>
      </w:r>
    </w:p>
  </w:endnote>
  <w:endnote w:type="continuationSeparator" w:id="0">
    <w:p w14:paraId="1E52ED25" w14:textId="77777777" w:rsidR="00FB558C" w:rsidRDefault="00FB558C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1C0F" w14:textId="77777777" w:rsidR="00FB558C" w:rsidRDefault="00FB558C" w:rsidP="00F408E5">
      <w:r>
        <w:separator/>
      </w:r>
    </w:p>
  </w:footnote>
  <w:footnote w:type="continuationSeparator" w:id="0">
    <w:p w14:paraId="2844B200" w14:textId="77777777" w:rsidR="00FB558C" w:rsidRDefault="00FB558C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E5A4" w14:textId="6B06DD31" w:rsidR="00CC12CC" w:rsidRDefault="009954AC">
    <w:pPr>
      <w:pStyle w:val="Header"/>
    </w:pPr>
    <w:r w:rsidRPr="009954AC">
      <w:rPr>
        <w:noProof/>
      </w:rPr>
      <w:drawing>
        <wp:inline distT="0" distB="0" distL="0" distR="0" wp14:anchorId="2936DF85" wp14:editId="66CF07F5">
          <wp:extent cx="5943600" cy="1691005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69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5938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02DD5"/>
    <w:rsid w:val="00085F29"/>
    <w:rsid w:val="00097F8F"/>
    <w:rsid w:val="000B474F"/>
    <w:rsid w:val="000D08D7"/>
    <w:rsid w:val="00177723"/>
    <w:rsid w:val="00183867"/>
    <w:rsid w:val="00194392"/>
    <w:rsid w:val="001B6C5F"/>
    <w:rsid w:val="00241B61"/>
    <w:rsid w:val="00256AF4"/>
    <w:rsid w:val="002634C6"/>
    <w:rsid w:val="00275481"/>
    <w:rsid w:val="00284996"/>
    <w:rsid w:val="002A7E4C"/>
    <w:rsid w:val="002E74C8"/>
    <w:rsid w:val="002F53D8"/>
    <w:rsid w:val="00305821"/>
    <w:rsid w:val="00370EA9"/>
    <w:rsid w:val="00390450"/>
    <w:rsid w:val="004006E6"/>
    <w:rsid w:val="00425B0D"/>
    <w:rsid w:val="00437C51"/>
    <w:rsid w:val="004C04A4"/>
    <w:rsid w:val="004C6285"/>
    <w:rsid w:val="005054AD"/>
    <w:rsid w:val="005C3D76"/>
    <w:rsid w:val="005F270C"/>
    <w:rsid w:val="00606BDD"/>
    <w:rsid w:val="00615698"/>
    <w:rsid w:val="00617844"/>
    <w:rsid w:val="0063517F"/>
    <w:rsid w:val="006C1976"/>
    <w:rsid w:val="00780504"/>
    <w:rsid w:val="007D20EF"/>
    <w:rsid w:val="008211CB"/>
    <w:rsid w:val="0086579A"/>
    <w:rsid w:val="008A1509"/>
    <w:rsid w:val="008A6C58"/>
    <w:rsid w:val="008B3062"/>
    <w:rsid w:val="0092485A"/>
    <w:rsid w:val="009434B0"/>
    <w:rsid w:val="009954AC"/>
    <w:rsid w:val="009B1FAF"/>
    <w:rsid w:val="00AE3482"/>
    <w:rsid w:val="00B40C0D"/>
    <w:rsid w:val="00BC62A8"/>
    <w:rsid w:val="00C13910"/>
    <w:rsid w:val="00C27541"/>
    <w:rsid w:val="00C3036E"/>
    <w:rsid w:val="00C327FF"/>
    <w:rsid w:val="00C334A3"/>
    <w:rsid w:val="00CA1211"/>
    <w:rsid w:val="00CC12CC"/>
    <w:rsid w:val="00CF24F3"/>
    <w:rsid w:val="00DB08C6"/>
    <w:rsid w:val="00DD1660"/>
    <w:rsid w:val="00EB79F9"/>
    <w:rsid w:val="00EE4E56"/>
    <w:rsid w:val="00EF0A75"/>
    <w:rsid w:val="00F408E5"/>
    <w:rsid w:val="00F446AA"/>
    <w:rsid w:val="00F56D5D"/>
    <w:rsid w:val="00F575A6"/>
    <w:rsid w:val="00F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George Rozes</cp:lastModifiedBy>
  <cp:revision>2</cp:revision>
  <cp:lastPrinted>2016-06-30T20:28:00Z</cp:lastPrinted>
  <dcterms:created xsi:type="dcterms:W3CDTF">2023-11-21T18:50:00Z</dcterms:created>
  <dcterms:modified xsi:type="dcterms:W3CDTF">2023-11-21T18:50:00Z</dcterms:modified>
</cp:coreProperties>
</file>