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280E6CF5" w:rsidR="00425B0D" w:rsidRPr="002E74C8" w:rsidRDefault="006C7DAE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February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16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11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CA238C"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65312998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6C7DAE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 demonstrations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434B0"/>
    <w:rsid w:val="009954AC"/>
    <w:rsid w:val="009B1FA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3</cp:revision>
  <cp:lastPrinted>2016-06-30T20:28:00Z</cp:lastPrinted>
  <dcterms:created xsi:type="dcterms:W3CDTF">2024-02-16T15:58:00Z</dcterms:created>
  <dcterms:modified xsi:type="dcterms:W3CDTF">2024-02-16T15:58:00Z</dcterms:modified>
</cp:coreProperties>
</file>