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2047D477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9F2E00">
        <w:rPr>
          <w:b/>
          <w:bCs/>
        </w:rPr>
        <w:t>Learning Content Management System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</w:t>
      </w:r>
      <w:r w:rsidR="005766AD">
        <w:rPr>
          <w:b/>
          <w:bCs/>
        </w:rPr>
        <w:t>2</w:t>
      </w:r>
      <w:r w:rsidR="009F2E00">
        <w:rPr>
          <w:b/>
          <w:bCs/>
        </w:rPr>
        <w:t>6427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507AEC7E" w:rsidR="00F67333" w:rsidRPr="00686B75" w:rsidRDefault="005A37D6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Tuesday,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April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30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2024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9CAF6AF" w14:textId="4B134CC9" w:rsidR="00C1615D" w:rsidRPr="00676E3D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(Scoring – K12)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A6680ED" w14:textId="77777777" w:rsidR="00C1615D" w:rsidRPr="00676E3D" w:rsidRDefault="00C1615D" w:rsidP="00C1615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96CC669" w14:textId="77777777" w:rsidR="00C1615D" w:rsidRPr="00676E3D" w:rsidRDefault="00C1615D" w:rsidP="00C1615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D047A78" w14:textId="77777777" w:rsidR="00C1615D" w:rsidRPr="00676E3D" w:rsidRDefault="00C1615D" w:rsidP="00C1615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FDB1CA4" w14:textId="77777777" w:rsidR="00C1615D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3E6B19F" w14:textId="77777777" w:rsidR="00C1615D" w:rsidRPr="00E01CD3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766AD"/>
    <w:rsid w:val="005A37D6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9F2E00"/>
    <w:rsid w:val="00A81574"/>
    <w:rsid w:val="00AE3482"/>
    <w:rsid w:val="00B03FCA"/>
    <w:rsid w:val="00B157FD"/>
    <w:rsid w:val="00B51F11"/>
    <w:rsid w:val="00BA0BDC"/>
    <w:rsid w:val="00BC62A8"/>
    <w:rsid w:val="00C13910"/>
    <w:rsid w:val="00C1615D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2024-04-29T20:22:00Z</dcterms:created>
  <dcterms:modified xsi:type="dcterms:W3CDTF">2024-04-29T20:22:00Z</dcterms:modified>
</cp:coreProperties>
</file>