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1464" w14:textId="77777777" w:rsidR="004006E6" w:rsidRPr="002E74C8" w:rsidRDefault="004006E6">
      <w:pPr>
        <w:rPr>
          <w:rFonts w:cstheme="minorHAnsi"/>
          <w:sz w:val="24"/>
          <w:szCs w:val="24"/>
        </w:rPr>
      </w:pPr>
    </w:p>
    <w:p w14:paraId="48923358" w14:textId="7F5A1088" w:rsidR="00425B0D" w:rsidRPr="002E74C8" w:rsidRDefault="00425B0D" w:rsidP="00425B0D">
      <w:pPr>
        <w:shd w:val="clear" w:color="auto" w:fill="F1E6D2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E74C8">
        <w:rPr>
          <w:rFonts w:eastAsia="Times New Roman" w:cstheme="minorHAnsi"/>
          <w:b/>
          <w:bCs/>
          <w:color w:val="000000"/>
          <w:sz w:val="24"/>
          <w:szCs w:val="24"/>
        </w:rPr>
        <w:t xml:space="preserve">NOTICE - Meeting of the </w:t>
      </w:r>
      <w:r w:rsidR="009A2AD3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First Steps</w:t>
      </w:r>
      <w:r w:rsidR="00DB08C6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 </w:t>
      </w:r>
      <w:r w:rsidR="0063517F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RFP</w:t>
      </w:r>
      <w:r w:rsidRPr="002E74C8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 Evaluation Panel</w:t>
      </w:r>
    </w:p>
    <w:p w14:paraId="2BC889D7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color w:val="000000"/>
          <w:sz w:val="24"/>
          <w:szCs w:val="24"/>
        </w:rPr>
      </w:pPr>
    </w:p>
    <w:p w14:paraId="475CD2E6" w14:textId="48325541" w:rsidR="00425B0D" w:rsidRPr="002E74C8" w:rsidRDefault="0027548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RFP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 xml:space="preserve"> # </w:t>
      </w:r>
      <w:r w:rsidR="0063517F" w:rsidRPr="0063517F">
        <w:rPr>
          <w:rFonts w:eastAsia="Times New Roman" w:cstheme="minorHAnsi"/>
          <w:sz w:val="24"/>
          <w:szCs w:val="24"/>
          <w:u w:val="single"/>
        </w:rPr>
        <w:t>540002</w:t>
      </w:r>
      <w:r w:rsidR="009A2AD3">
        <w:rPr>
          <w:rFonts w:eastAsia="Times New Roman" w:cstheme="minorHAnsi"/>
          <w:sz w:val="24"/>
          <w:szCs w:val="24"/>
          <w:u w:val="single"/>
        </w:rPr>
        <w:t>6108</w:t>
      </w:r>
      <w:r w:rsidR="0063517F" w:rsidRPr="0063517F">
        <w:rPr>
          <w:rFonts w:eastAsia="Times New Roman" w:cstheme="minorHAnsi"/>
          <w:sz w:val="24"/>
          <w:szCs w:val="24"/>
          <w:u w:val="single"/>
        </w:rPr>
        <w:t xml:space="preserve">  </w:t>
      </w:r>
    </w:p>
    <w:p w14:paraId="4F139A92" w14:textId="78DE7414" w:rsidR="00425B0D" w:rsidRPr="002E74C8" w:rsidRDefault="0063517F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u w:val="single"/>
        </w:rPr>
        <w:t xml:space="preserve">Department of </w:t>
      </w:r>
      <w:r w:rsidR="008304DC">
        <w:rPr>
          <w:rFonts w:eastAsia="Times New Roman" w:cstheme="minorHAnsi"/>
          <w:sz w:val="24"/>
          <w:szCs w:val="24"/>
          <w:u w:val="single"/>
        </w:rPr>
        <w:t>Disabilities and Special Needs</w:t>
      </w:r>
      <w:r w:rsidR="00275481" w:rsidRPr="002E74C8">
        <w:rPr>
          <w:rFonts w:eastAsia="Times New Roman" w:cstheme="minorHAnsi"/>
          <w:sz w:val="24"/>
          <w:szCs w:val="24"/>
          <w:u w:val="single"/>
        </w:rPr>
        <w:t xml:space="preserve"> </w:t>
      </w:r>
      <w:r w:rsidR="00085F29" w:rsidRPr="002E74C8">
        <w:rPr>
          <w:rFonts w:eastAsia="Times New Roman" w:cstheme="minorHAnsi"/>
          <w:sz w:val="24"/>
          <w:szCs w:val="24"/>
          <w:u w:val="single"/>
        </w:rPr>
        <w:t xml:space="preserve"> </w:t>
      </w:r>
      <w:r w:rsidR="004C6285" w:rsidRPr="002E74C8">
        <w:rPr>
          <w:rFonts w:eastAsia="Times New Roman" w:cstheme="minorHAnsi"/>
          <w:sz w:val="24"/>
          <w:szCs w:val="24"/>
          <w:u w:val="single"/>
        </w:rPr>
        <w:t xml:space="preserve"> </w:t>
      </w:r>
      <w:r w:rsidR="00425B0D" w:rsidRPr="002E74C8">
        <w:rPr>
          <w:rFonts w:eastAsia="Times New Roman" w:cstheme="minorHAnsi"/>
          <w:sz w:val="24"/>
          <w:szCs w:val="24"/>
        </w:rPr>
        <w:br/>
      </w:r>
      <w:r w:rsidR="00425B0D" w:rsidRPr="002E74C8">
        <w:rPr>
          <w:rFonts w:eastAsia="Times New Roman" w:cstheme="minorHAnsi"/>
          <w:sz w:val="24"/>
          <w:szCs w:val="24"/>
        </w:rPr>
        <w:br/>
        <w:t xml:space="preserve">The meeting of the </w:t>
      </w:r>
      <w:r w:rsidR="00085F29" w:rsidRPr="002E74C8">
        <w:rPr>
          <w:rFonts w:eastAsia="Times New Roman" w:cstheme="minorHAnsi"/>
          <w:sz w:val="24"/>
          <w:szCs w:val="24"/>
          <w:u w:val="single"/>
        </w:rPr>
        <w:t>RFP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 xml:space="preserve"> Evaluation Panel</w:t>
      </w:r>
      <w:r w:rsidR="00425B0D" w:rsidRPr="002E74C8">
        <w:rPr>
          <w:rFonts w:eastAsia="Times New Roman" w:cstheme="minorHAnsi"/>
          <w:sz w:val="24"/>
          <w:szCs w:val="24"/>
        </w:rPr>
        <w:t xml:space="preserve"> for the above-referenced solicitation will be held: </w:t>
      </w:r>
    </w:p>
    <w:p w14:paraId="3E1DA4C9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12479361" w14:textId="2B52E3C7" w:rsidR="00425B0D" w:rsidRPr="002E74C8" w:rsidRDefault="009A2AD3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u w:val="single"/>
        </w:rPr>
        <w:t>June</w:t>
      </w:r>
      <w:r w:rsidR="00AA7E3A">
        <w:rPr>
          <w:rFonts w:eastAsia="Times New Roman" w:cstheme="minorHAnsi"/>
          <w:sz w:val="24"/>
          <w:szCs w:val="24"/>
          <w:u w:val="single"/>
        </w:rPr>
        <w:t xml:space="preserve"> </w:t>
      </w:r>
      <w:r w:rsidR="00A35A3F">
        <w:rPr>
          <w:rFonts w:eastAsia="Times New Roman" w:cstheme="minorHAnsi"/>
          <w:sz w:val="24"/>
          <w:szCs w:val="24"/>
          <w:u w:val="single"/>
        </w:rPr>
        <w:t>2</w:t>
      </w:r>
      <w:r>
        <w:rPr>
          <w:rFonts w:eastAsia="Times New Roman" w:cstheme="minorHAnsi"/>
          <w:sz w:val="24"/>
          <w:szCs w:val="24"/>
          <w:u w:val="single"/>
        </w:rPr>
        <w:t>8</w:t>
      </w:r>
      <w:r w:rsidR="00EE4E56" w:rsidRPr="002E74C8">
        <w:rPr>
          <w:rFonts w:eastAsia="Times New Roman" w:cstheme="minorHAnsi"/>
          <w:sz w:val="24"/>
          <w:szCs w:val="24"/>
          <w:u w:val="single"/>
        </w:rPr>
        <w:t>,</w:t>
      </w:r>
      <w:r w:rsidR="00CF24F3">
        <w:rPr>
          <w:rFonts w:eastAsia="Times New Roman" w:cstheme="minorHAnsi"/>
          <w:sz w:val="24"/>
          <w:szCs w:val="24"/>
          <w:u w:val="single"/>
        </w:rPr>
        <w:t xml:space="preserve"> </w:t>
      </w:r>
      <w:r w:rsidR="00DB08C6">
        <w:rPr>
          <w:rFonts w:eastAsia="Times New Roman" w:cstheme="minorHAnsi"/>
          <w:sz w:val="24"/>
          <w:szCs w:val="24"/>
          <w:u w:val="single"/>
        </w:rPr>
        <w:t>202</w:t>
      </w:r>
      <w:r w:rsidR="007D0541">
        <w:rPr>
          <w:rFonts w:eastAsia="Times New Roman" w:cstheme="minorHAnsi"/>
          <w:sz w:val="24"/>
          <w:szCs w:val="24"/>
          <w:u w:val="single"/>
        </w:rPr>
        <w:t>4</w:t>
      </w:r>
      <w:r w:rsidR="00DB08C6">
        <w:rPr>
          <w:rFonts w:eastAsia="Times New Roman" w:cstheme="minorHAnsi"/>
          <w:sz w:val="24"/>
          <w:szCs w:val="24"/>
          <w:u w:val="single"/>
        </w:rPr>
        <w:t>,</w:t>
      </w:r>
      <w:r w:rsidR="00EE4E56" w:rsidRPr="002E74C8">
        <w:rPr>
          <w:rFonts w:eastAsia="Times New Roman" w:cstheme="minorHAnsi"/>
          <w:sz w:val="24"/>
          <w:szCs w:val="24"/>
          <w:u w:val="single"/>
        </w:rPr>
        <w:t xml:space="preserve"> 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>at</w:t>
      </w:r>
      <w:r w:rsidR="0063517F">
        <w:rPr>
          <w:rFonts w:eastAsia="Times New Roman" w:cstheme="minorHAnsi"/>
          <w:sz w:val="24"/>
          <w:szCs w:val="24"/>
          <w:u w:val="single"/>
        </w:rPr>
        <w:t xml:space="preserve"> </w:t>
      </w:r>
      <w:r>
        <w:rPr>
          <w:rFonts w:eastAsia="Times New Roman" w:cstheme="minorHAnsi"/>
          <w:sz w:val="24"/>
          <w:szCs w:val="24"/>
          <w:u w:val="single"/>
        </w:rPr>
        <w:t>9</w:t>
      </w:r>
      <w:r w:rsidR="007D0541">
        <w:rPr>
          <w:rFonts w:eastAsia="Times New Roman" w:cstheme="minorHAnsi"/>
          <w:sz w:val="24"/>
          <w:szCs w:val="24"/>
          <w:u w:val="single"/>
        </w:rPr>
        <w:t>:0</w:t>
      </w:r>
      <w:r w:rsidR="004E447C">
        <w:rPr>
          <w:rFonts w:eastAsia="Times New Roman" w:cstheme="minorHAnsi"/>
          <w:sz w:val="24"/>
          <w:szCs w:val="24"/>
          <w:u w:val="single"/>
        </w:rPr>
        <w:t>0</w:t>
      </w:r>
      <w:r w:rsidR="00437C51">
        <w:rPr>
          <w:rFonts w:eastAsia="Times New Roman" w:cstheme="minorHAnsi"/>
          <w:sz w:val="24"/>
          <w:szCs w:val="24"/>
          <w:u w:val="single"/>
        </w:rPr>
        <w:t xml:space="preserve"> </w:t>
      </w:r>
      <w:r>
        <w:rPr>
          <w:rFonts w:eastAsia="Times New Roman" w:cstheme="minorHAnsi"/>
          <w:sz w:val="24"/>
          <w:szCs w:val="24"/>
          <w:u w:val="single"/>
        </w:rPr>
        <w:t>A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>M</w:t>
      </w:r>
    </w:p>
    <w:p w14:paraId="5EEDBA57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61128E18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1FE21D8A" w14:textId="278EB4C6" w:rsidR="00425B0D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</w:rPr>
        <w:t>The meeting will be held at:</w:t>
      </w:r>
      <w:r w:rsidRPr="002E74C8">
        <w:rPr>
          <w:rFonts w:eastAsia="Times New Roman" w:cstheme="minorHAnsi"/>
          <w:sz w:val="24"/>
          <w:szCs w:val="24"/>
        </w:rPr>
        <w:br/>
      </w:r>
      <w:r w:rsidR="00EE4E56" w:rsidRPr="002E74C8">
        <w:rPr>
          <w:rFonts w:eastAsia="Times New Roman" w:cstheme="minorHAnsi"/>
          <w:sz w:val="24"/>
          <w:szCs w:val="24"/>
          <w:u w:val="single"/>
        </w:rPr>
        <w:t>Virtually @</w:t>
      </w:r>
      <w:r w:rsidR="0063517F">
        <w:rPr>
          <w:rFonts w:eastAsia="Times New Roman" w:cstheme="minorHAnsi"/>
          <w:sz w:val="24"/>
          <w:szCs w:val="24"/>
          <w:u w:val="single"/>
        </w:rPr>
        <w:t xml:space="preserve"> TEAMS</w:t>
      </w:r>
    </w:p>
    <w:p w14:paraId="28B9D910" w14:textId="7CC8F913" w:rsidR="0063517F" w:rsidRDefault="0063517F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</w:p>
    <w:p w14:paraId="45084BEF" w14:textId="77777777" w:rsidR="0063517F" w:rsidRPr="002E74C8" w:rsidRDefault="0063517F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</w:p>
    <w:p w14:paraId="40940369" w14:textId="77777777" w:rsidR="00425B0D" w:rsidRPr="002E74C8" w:rsidRDefault="00C2754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SFAA</w:t>
      </w:r>
    </w:p>
    <w:p w14:paraId="0953A98A" w14:textId="77777777" w:rsidR="00425B0D" w:rsidRPr="002E74C8" w:rsidRDefault="00C2754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1201 Main Street Suite 600</w:t>
      </w:r>
    </w:p>
    <w:p w14:paraId="699BD72A" w14:textId="77777777" w:rsidR="00C27541" w:rsidRPr="002E74C8" w:rsidRDefault="00C2754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Columbia, SC 29201</w:t>
      </w:r>
    </w:p>
    <w:p w14:paraId="1A9A63C4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2FF21332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74D73975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7FC4249A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sz w:val="24"/>
          <w:szCs w:val="24"/>
        </w:rPr>
        <w:t xml:space="preserve">AGENDA:  </w:t>
      </w:r>
    </w:p>
    <w:p w14:paraId="22BD25C1" w14:textId="788B0D06" w:rsidR="00425B0D" w:rsidRPr="002E74C8" w:rsidRDefault="00425B0D" w:rsidP="00425B0D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REGULAR SESSION</w:t>
      </w:r>
      <w:r w:rsidRPr="002E74C8">
        <w:rPr>
          <w:rFonts w:eastAsia="Times New Roman" w:cstheme="minorHAnsi"/>
          <w:color w:val="222233"/>
          <w:sz w:val="24"/>
          <w:szCs w:val="24"/>
        </w:rPr>
        <w:br/>
      </w: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1. Open Meeting</w:t>
      </w:r>
    </w:p>
    <w:p w14:paraId="4D5E0FB0" w14:textId="77777777" w:rsidR="00425B0D" w:rsidRPr="002E74C8" w:rsidRDefault="00425B0D" w:rsidP="00425B0D">
      <w:pPr>
        <w:tabs>
          <w:tab w:val="left" w:pos="540"/>
          <w:tab w:val="left" w:pos="900"/>
        </w:tabs>
        <w:ind w:left="72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</w:p>
    <w:p w14:paraId="2C8CC415" w14:textId="32BA7805" w:rsidR="00425B0D" w:rsidRPr="002E74C8" w:rsidRDefault="00194392" w:rsidP="00425B0D">
      <w:pPr>
        <w:tabs>
          <w:tab w:val="left" w:pos="540"/>
          <w:tab w:val="left" w:pos="900"/>
        </w:tabs>
        <w:ind w:left="72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ab/>
      </w:r>
      <w:r w:rsidR="00425B0D"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B. EXECUTIVE SESSION</w:t>
      </w:r>
    </w:p>
    <w:p w14:paraId="6EDAC41D" w14:textId="77731D28" w:rsidR="00425B0D" w:rsidRPr="002E74C8" w:rsidRDefault="00425B0D" w:rsidP="001B6C5F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    </w:t>
      </w:r>
      <w:r w:rsidR="00194392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ab/>
      </w:r>
      <w:r w:rsidR="001B6C5F"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     </w:t>
      </w:r>
      <w:r w:rsidR="00194392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ab/>
        <w:t>1</w:t>
      </w:r>
      <w:r w:rsidR="008A1509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.  </w:t>
      </w:r>
      <w:r w:rsidR="00817E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Discussion </w:t>
      </w:r>
      <w:r w:rsidR="009A2AD3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of Blackbaud</w:t>
      </w:r>
      <w:r w:rsidRPr="002E74C8">
        <w:rPr>
          <w:rFonts w:eastAsia="Times New Roman" w:cstheme="minorHAnsi"/>
          <w:color w:val="222233"/>
          <w:sz w:val="24"/>
          <w:szCs w:val="24"/>
        </w:rPr>
        <w:br/>
      </w:r>
    </w:p>
    <w:p w14:paraId="1BF4EEAD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1E751773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sz w:val="24"/>
          <w:szCs w:val="24"/>
        </w:rPr>
        <w:tab/>
      </w:r>
    </w:p>
    <w:p w14:paraId="0D115DE3" w14:textId="77777777" w:rsidR="00425B0D" w:rsidRPr="002E74C8" w:rsidRDefault="00425B0D" w:rsidP="00425B0D">
      <w:pPr>
        <w:tabs>
          <w:tab w:val="left" w:pos="360"/>
        </w:tabs>
        <w:rPr>
          <w:rFonts w:eastAsia="Times New Roman" w:cstheme="minorHAnsi"/>
          <w:sz w:val="24"/>
          <w:szCs w:val="24"/>
        </w:rPr>
      </w:pPr>
    </w:p>
    <w:p w14:paraId="6E4B8F66" w14:textId="77777777" w:rsidR="00425B0D" w:rsidRPr="002E74C8" w:rsidRDefault="00425B0D" w:rsidP="00425B0D">
      <w:pPr>
        <w:tabs>
          <w:tab w:val="left" w:pos="360"/>
        </w:tabs>
        <w:rPr>
          <w:rFonts w:eastAsia="Times New Roman" w:cstheme="minorHAnsi"/>
          <w:sz w:val="24"/>
          <w:szCs w:val="24"/>
        </w:rPr>
      </w:pPr>
    </w:p>
    <w:p w14:paraId="39338C12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</w:p>
    <w:p w14:paraId="09915F51" w14:textId="77777777" w:rsidR="004006E6" w:rsidRPr="002E74C8" w:rsidRDefault="004006E6" w:rsidP="004006E6">
      <w:pPr>
        <w:rPr>
          <w:rFonts w:cstheme="minorHAnsi"/>
          <w:sz w:val="24"/>
          <w:szCs w:val="24"/>
        </w:rPr>
      </w:pPr>
    </w:p>
    <w:sectPr w:rsidR="004006E6" w:rsidRPr="002E74C8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42FB8" w14:textId="77777777" w:rsidR="00FB558C" w:rsidRDefault="00FB558C" w:rsidP="00F408E5">
      <w:r>
        <w:separator/>
      </w:r>
    </w:p>
  </w:endnote>
  <w:endnote w:type="continuationSeparator" w:id="0">
    <w:p w14:paraId="1E52ED25" w14:textId="77777777" w:rsidR="00FB558C" w:rsidRDefault="00FB558C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B4D6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B4931AF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03EC6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81C0F" w14:textId="77777777" w:rsidR="00FB558C" w:rsidRDefault="00FB558C" w:rsidP="00F408E5">
      <w:r>
        <w:separator/>
      </w:r>
    </w:p>
  </w:footnote>
  <w:footnote w:type="continuationSeparator" w:id="0">
    <w:p w14:paraId="2844B200" w14:textId="77777777" w:rsidR="00FB558C" w:rsidRDefault="00FB558C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E5A4" w14:textId="6B06DD31" w:rsidR="00CC12CC" w:rsidRDefault="009954AC">
    <w:pPr>
      <w:pStyle w:val="Header"/>
    </w:pPr>
    <w:r w:rsidRPr="009954AC">
      <w:rPr>
        <w:noProof/>
      </w:rPr>
      <w:drawing>
        <wp:inline distT="0" distB="0" distL="0" distR="0" wp14:anchorId="2936DF85" wp14:editId="66CF07F5">
          <wp:extent cx="5943600" cy="1691005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69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659389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85F29"/>
    <w:rsid w:val="000D08D7"/>
    <w:rsid w:val="00177723"/>
    <w:rsid w:val="00183867"/>
    <w:rsid w:val="00194392"/>
    <w:rsid w:val="001B6C5F"/>
    <w:rsid w:val="00240257"/>
    <w:rsid w:val="00241B61"/>
    <w:rsid w:val="002634C6"/>
    <w:rsid w:val="00275481"/>
    <w:rsid w:val="00284996"/>
    <w:rsid w:val="002A7E4C"/>
    <w:rsid w:val="002E74C8"/>
    <w:rsid w:val="00305821"/>
    <w:rsid w:val="00370EA9"/>
    <w:rsid w:val="00390450"/>
    <w:rsid w:val="004006E6"/>
    <w:rsid w:val="00425B0D"/>
    <w:rsid w:val="00437C51"/>
    <w:rsid w:val="004C04A4"/>
    <w:rsid w:val="004C6285"/>
    <w:rsid w:val="004E447C"/>
    <w:rsid w:val="005C3D76"/>
    <w:rsid w:val="005F270C"/>
    <w:rsid w:val="00606BDD"/>
    <w:rsid w:val="00615698"/>
    <w:rsid w:val="00617844"/>
    <w:rsid w:val="0063517F"/>
    <w:rsid w:val="006C1976"/>
    <w:rsid w:val="006C7DAE"/>
    <w:rsid w:val="00780504"/>
    <w:rsid w:val="007D0541"/>
    <w:rsid w:val="007D20EF"/>
    <w:rsid w:val="00817EC8"/>
    <w:rsid w:val="008211CB"/>
    <w:rsid w:val="008304DC"/>
    <w:rsid w:val="0086579A"/>
    <w:rsid w:val="008A1509"/>
    <w:rsid w:val="008A6C58"/>
    <w:rsid w:val="008B3062"/>
    <w:rsid w:val="0092485A"/>
    <w:rsid w:val="00936672"/>
    <w:rsid w:val="009434B0"/>
    <w:rsid w:val="009954AC"/>
    <w:rsid w:val="009A2AD3"/>
    <w:rsid w:val="009B1FAF"/>
    <w:rsid w:val="00A35A3F"/>
    <w:rsid w:val="00AA7E3A"/>
    <w:rsid w:val="00AD7563"/>
    <w:rsid w:val="00AE3482"/>
    <w:rsid w:val="00B40C0D"/>
    <w:rsid w:val="00BC62A8"/>
    <w:rsid w:val="00C13910"/>
    <w:rsid w:val="00C27541"/>
    <w:rsid w:val="00C3036E"/>
    <w:rsid w:val="00C327FF"/>
    <w:rsid w:val="00C334A3"/>
    <w:rsid w:val="00CA1211"/>
    <w:rsid w:val="00CA238C"/>
    <w:rsid w:val="00CC12CC"/>
    <w:rsid w:val="00CF24F3"/>
    <w:rsid w:val="00DB08C6"/>
    <w:rsid w:val="00DD1660"/>
    <w:rsid w:val="00EB79F9"/>
    <w:rsid w:val="00EE4E56"/>
    <w:rsid w:val="00EF0A75"/>
    <w:rsid w:val="00F408E5"/>
    <w:rsid w:val="00F446AA"/>
    <w:rsid w:val="00F56D5D"/>
    <w:rsid w:val="00F575A6"/>
    <w:rsid w:val="00FB558C"/>
    <w:rsid w:val="00FB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518598E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Stooksbury, Wm. David</dc:creator>
  <cp:lastModifiedBy>Rozes, George</cp:lastModifiedBy>
  <cp:revision>2</cp:revision>
  <cp:lastPrinted>2016-06-30T20:28:00Z</cp:lastPrinted>
  <dcterms:created xsi:type="dcterms:W3CDTF">2024-07-01T18:20:00Z</dcterms:created>
  <dcterms:modified xsi:type="dcterms:W3CDTF">2024-07-01T18:20:00Z</dcterms:modified>
</cp:coreProperties>
</file>