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77777777" w:rsidR="00C51545" w:rsidRPr="00B606E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27, 2024,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0100 PM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77CBE94" w14:textId="77777777" w:rsidR="00C51545" w:rsidRDefault="00C51545" w:rsidP="00C5154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Current Status</w:t>
      </w:r>
    </w:p>
    <w:p w14:paraId="57A7E48B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9C82" w14:textId="77777777" w:rsidR="007E3B0E" w:rsidRDefault="007E3B0E" w:rsidP="00F408E5">
      <w:r>
        <w:separator/>
      </w:r>
    </w:p>
  </w:endnote>
  <w:endnote w:type="continuationSeparator" w:id="0">
    <w:p w14:paraId="3B039669" w14:textId="77777777" w:rsidR="007E3B0E" w:rsidRDefault="007E3B0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BCC2" w14:textId="77777777" w:rsidR="007E3B0E" w:rsidRDefault="007E3B0E" w:rsidP="00F408E5">
      <w:r>
        <w:separator/>
      </w:r>
    </w:p>
  </w:footnote>
  <w:footnote w:type="continuationSeparator" w:id="0">
    <w:p w14:paraId="7B90B7D4" w14:textId="77777777" w:rsidR="007E3B0E" w:rsidRDefault="007E3B0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767A"/>
    <w:rsid w:val="004C04A4"/>
    <w:rsid w:val="005C1746"/>
    <w:rsid w:val="005C3D76"/>
    <w:rsid w:val="005F270C"/>
    <w:rsid w:val="00606BDD"/>
    <w:rsid w:val="00615698"/>
    <w:rsid w:val="00621EAF"/>
    <w:rsid w:val="007E3B0E"/>
    <w:rsid w:val="007E6F84"/>
    <w:rsid w:val="008211CB"/>
    <w:rsid w:val="0086579A"/>
    <w:rsid w:val="008A6C58"/>
    <w:rsid w:val="008B3062"/>
    <w:rsid w:val="0092485A"/>
    <w:rsid w:val="009B1FAF"/>
    <w:rsid w:val="00A40312"/>
    <w:rsid w:val="00A94335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1</cp:revision>
  <cp:lastPrinted>2016-06-30T20:28:00Z</cp:lastPrinted>
  <dcterms:created xsi:type="dcterms:W3CDTF">2024-02-22T20:30:00Z</dcterms:created>
  <dcterms:modified xsi:type="dcterms:W3CDTF">2024-02-22T20:30:00Z</dcterms:modified>
</cp:coreProperties>
</file>