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AD3A" w14:textId="77777777" w:rsidR="000B7301" w:rsidRPr="002E74C8" w:rsidRDefault="000B7301" w:rsidP="000B7301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Enterprise Resource Platform evaluation panel</w:t>
      </w:r>
    </w:p>
    <w:p w14:paraId="2FBF5EE5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5BA832FC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 xml:space="preserve">RFP # </w:t>
      </w:r>
      <w:r w:rsidRPr="0063517F">
        <w:rPr>
          <w:rFonts w:eastAsia="Times New Roman" w:cstheme="minorHAnsi"/>
          <w:sz w:val="24"/>
          <w:szCs w:val="24"/>
          <w:u w:val="single"/>
        </w:rPr>
        <w:t>540002</w:t>
      </w:r>
      <w:r>
        <w:rPr>
          <w:rFonts w:eastAsia="Times New Roman" w:cstheme="minorHAnsi"/>
          <w:sz w:val="24"/>
          <w:szCs w:val="24"/>
          <w:u w:val="single"/>
        </w:rPr>
        <w:t>2244</w:t>
      </w:r>
      <w:r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5EB8C570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Trident Technical College (TTC)</w:t>
      </w:r>
      <w:r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Pr="002E74C8">
        <w:rPr>
          <w:rFonts w:eastAsia="Times New Roman" w:cstheme="minorHAnsi"/>
          <w:sz w:val="24"/>
          <w:szCs w:val="24"/>
          <w:u w:val="single"/>
        </w:rPr>
        <w:t>RFP Evaluation Panel</w:t>
      </w:r>
      <w:r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717B35FF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D36F73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February 13</w:t>
      </w:r>
      <w:r w:rsidRPr="002E74C8">
        <w:rPr>
          <w:rFonts w:eastAsia="Times New Roman" w:cstheme="minorHAnsi"/>
          <w:sz w:val="24"/>
          <w:szCs w:val="24"/>
          <w:u w:val="single"/>
        </w:rPr>
        <w:t>,</w:t>
      </w:r>
      <w:r>
        <w:rPr>
          <w:rFonts w:eastAsia="Times New Roman" w:cstheme="minorHAnsi"/>
          <w:sz w:val="24"/>
          <w:szCs w:val="24"/>
          <w:u w:val="single"/>
        </w:rPr>
        <w:t xml:space="preserve"> 2024,</w:t>
      </w:r>
      <w:r w:rsidRPr="002E74C8">
        <w:rPr>
          <w:rFonts w:eastAsia="Times New Roman" w:cstheme="minorHAnsi"/>
          <w:sz w:val="24"/>
          <w:szCs w:val="24"/>
          <w:u w:val="single"/>
        </w:rPr>
        <w:t xml:space="preserve"> at</w:t>
      </w:r>
      <w:r>
        <w:rPr>
          <w:rFonts w:eastAsia="Times New Roman" w:cstheme="minorHAnsi"/>
          <w:sz w:val="24"/>
          <w:szCs w:val="24"/>
          <w:u w:val="single"/>
        </w:rPr>
        <w:t xml:space="preserve"> 11:00 A</w:t>
      </w:r>
      <w:r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30675357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06F4EBCD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D06DDFA" w14:textId="77777777" w:rsidR="000B7301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  <w:u w:val="single"/>
        </w:rPr>
        <w:t>on TTC Mary Thornley Campus, Rivers Avenue, Building 970 Room 323</w:t>
      </w:r>
    </w:p>
    <w:p w14:paraId="0B7EBD1B" w14:textId="77777777" w:rsidR="000B7301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18295CE6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5DD9DDA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21FD73D0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1350AE35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937F136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2D62D0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2346FE5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0B59615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314B8111" w14:textId="77777777" w:rsidR="000B7301" w:rsidRPr="002E74C8" w:rsidRDefault="000B7301" w:rsidP="000B7301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38A3300F" w14:textId="77777777" w:rsidR="000B7301" w:rsidRPr="002E74C8" w:rsidRDefault="000B7301" w:rsidP="000B7301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677782D8" w14:textId="77777777" w:rsidR="000B7301" w:rsidRPr="002E74C8" w:rsidRDefault="000B7301" w:rsidP="000B7301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E378AD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1.  Discuss vendors, schedule demonstrations, and receive SME input</w:t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27996761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431FC8AF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3562B040" w14:textId="77777777" w:rsidR="000B7301" w:rsidRPr="002E74C8" w:rsidRDefault="000B7301" w:rsidP="000B730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26105673" w14:textId="77777777" w:rsidR="000B7301" w:rsidRPr="002E74C8" w:rsidRDefault="000B7301" w:rsidP="000B730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5BD15364" w14:textId="77777777" w:rsidR="000B7301" w:rsidRPr="002E74C8" w:rsidRDefault="000B7301" w:rsidP="000B730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08790676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25F99C42" w14:textId="77777777" w:rsidR="000B7301" w:rsidRPr="002E74C8" w:rsidRDefault="000B7301" w:rsidP="000B7301">
      <w:pPr>
        <w:rPr>
          <w:rFonts w:cstheme="minorHAnsi"/>
          <w:sz w:val="24"/>
          <w:szCs w:val="24"/>
        </w:rPr>
      </w:pPr>
    </w:p>
    <w:p w14:paraId="4DF6F725" w14:textId="77777777" w:rsidR="004006E6" w:rsidRPr="004006E6" w:rsidRDefault="004006E6" w:rsidP="004006E6"/>
    <w:p w14:paraId="16742FF1" w14:textId="77777777" w:rsidR="004006E6" w:rsidRPr="004006E6" w:rsidRDefault="004006E6" w:rsidP="004006E6"/>
    <w:p w14:paraId="026000CE" w14:textId="77777777" w:rsidR="004006E6" w:rsidRDefault="004006E6" w:rsidP="004006E6"/>
    <w:p w14:paraId="380B808E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667D" w14:textId="77777777" w:rsidR="000B7301" w:rsidRDefault="000B7301" w:rsidP="00F408E5">
      <w:r>
        <w:separator/>
      </w:r>
    </w:p>
  </w:endnote>
  <w:endnote w:type="continuationSeparator" w:id="0">
    <w:p w14:paraId="5229038B" w14:textId="77777777" w:rsidR="000B7301" w:rsidRDefault="000B730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E0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B5E62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50ACE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9763" w14:textId="77777777" w:rsidR="000B7301" w:rsidRDefault="000B7301" w:rsidP="00F408E5">
      <w:r>
        <w:separator/>
      </w:r>
    </w:p>
  </w:footnote>
  <w:footnote w:type="continuationSeparator" w:id="0">
    <w:p w14:paraId="4671CF67" w14:textId="77777777" w:rsidR="000B7301" w:rsidRDefault="000B730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C259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3D149E9" wp14:editId="3F0D6668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4480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01"/>
    <w:rsid w:val="0000282E"/>
    <w:rsid w:val="000B7301"/>
    <w:rsid w:val="000D08D7"/>
    <w:rsid w:val="00105124"/>
    <w:rsid w:val="00225C78"/>
    <w:rsid w:val="00241B61"/>
    <w:rsid w:val="00284996"/>
    <w:rsid w:val="002B6C6A"/>
    <w:rsid w:val="0030774B"/>
    <w:rsid w:val="00370EA9"/>
    <w:rsid w:val="004006E6"/>
    <w:rsid w:val="004B767A"/>
    <w:rsid w:val="004C04A4"/>
    <w:rsid w:val="005C1746"/>
    <w:rsid w:val="005C3D76"/>
    <w:rsid w:val="005F270C"/>
    <w:rsid w:val="00606BDD"/>
    <w:rsid w:val="00615698"/>
    <w:rsid w:val="00621EAF"/>
    <w:rsid w:val="007E6F84"/>
    <w:rsid w:val="008211CB"/>
    <w:rsid w:val="0086579A"/>
    <w:rsid w:val="008A6C58"/>
    <w:rsid w:val="008B3062"/>
    <w:rsid w:val="0092485A"/>
    <w:rsid w:val="009B1FAF"/>
    <w:rsid w:val="00A40312"/>
    <w:rsid w:val="00A94335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142BF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654E7"/>
  <w15:docId w15:val="{EF1C0C4B-26FA-4BBB-A49F-7E1788F4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es\OneDrive%20-%20SC%20Department%20of%20Administration,%20Division%20of%20Technology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Rozes, George</dc:creator>
  <cp:lastModifiedBy>Rozes, George</cp:lastModifiedBy>
  <cp:revision>1</cp:revision>
  <cp:lastPrinted>2016-06-30T20:28:00Z</cp:lastPrinted>
  <dcterms:created xsi:type="dcterms:W3CDTF">2024-02-12T13:31:00Z</dcterms:created>
  <dcterms:modified xsi:type="dcterms:W3CDTF">2024-02-12T13:31:00Z</dcterms:modified>
</cp:coreProperties>
</file>