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ED9F" w14:textId="77777777" w:rsidR="004006E6" w:rsidRDefault="004006E6"/>
    <w:p w14:paraId="05125C20" w14:textId="77777777" w:rsidR="00C51545" w:rsidRPr="00B80026" w:rsidRDefault="00C51545" w:rsidP="00C5154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 xml:space="preserve">MEETING </w:t>
      </w:r>
      <w:r>
        <w:rPr>
          <w:rFonts w:ascii="Times New Roman" w:hAnsi="Times New Roman" w:cs="Times New Roman"/>
          <w:b/>
          <w:sz w:val="27"/>
          <w:szCs w:val="27"/>
        </w:rPr>
        <w:t>NOTICE</w:t>
      </w:r>
    </w:p>
    <w:p w14:paraId="2C64F691" w14:textId="77777777" w:rsidR="00C51545" w:rsidRPr="00B80026" w:rsidRDefault="00C51545" w:rsidP="00C5154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853E255" w14:textId="77777777" w:rsidR="00C51545" w:rsidRPr="00B80026" w:rsidRDefault="00C51545" w:rsidP="00C51545">
      <w:pPr>
        <w:rPr>
          <w:rFonts w:ascii="Times New Roman" w:hAnsi="Times New Roman" w:cs="Times New Roman"/>
          <w:sz w:val="24"/>
          <w:szCs w:val="24"/>
        </w:rPr>
      </w:pPr>
    </w:p>
    <w:p w14:paraId="051E9F90" w14:textId="77777777" w:rsidR="00C51545" w:rsidRPr="00B80026" w:rsidRDefault="00C51545" w:rsidP="00C5154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2DC1223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B06C61" w14:textId="77777777" w:rsidR="00C51545" w:rsidRPr="00B80026" w:rsidRDefault="00C51545" w:rsidP="00C5154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SCEIS Modernization RFP (Competitive Negotiations) for Department of Administration</w:t>
      </w:r>
    </w:p>
    <w:p w14:paraId="3E3AB0C3" w14:textId="77777777" w:rsidR="00C51545" w:rsidRDefault="00C51545" w:rsidP="00C5154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26039</w:t>
      </w:r>
    </w:p>
    <w:p w14:paraId="6C9C0C6B" w14:textId="77777777" w:rsidR="00C51545" w:rsidRDefault="00C51545" w:rsidP="00C5154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54E12" w14:textId="77777777" w:rsidR="00C51545" w:rsidRPr="00B80026" w:rsidRDefault="00C51545" w:rsidP="00C5154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FE0E347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7BF35B" w14:textId="1114536A" w:rsidR="00C51545" w:rsidRPr="00B606E5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2</w:t>
      </w:r>
      <w:r w:rsidR="00A071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2024,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071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00 </w:t>
      </w:r>
      <w:r w:rsidR="00A071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B33DEB8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F431EE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62C3F52" w14:textId="77777777" w:rsidR="00C51545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State Data Center Conference Room 105. Contact the Procurement Officer at </w:t>
      </w:r>
      <w:hyperlink r:id="rId6" w:history="1">
        <w:r w:rsidRPr="00BC54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grozes@mmo.sc.gov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3A85E7AF" w14:textId="77777777" w:rsidR="00C51545" w:rsidRDefault="00C51545" w:rsidP="00C51545">
      <w:pPr>
        <w:spacing w:before="12" w:line="260" w:lineRule="exact"/>
        <w:rPr>
          <w:sz w:val="26"/>
          <w:szCs w:val="26"/>
        </w:rPr>
      </w:pPr>
    </w:p>
    <w:p w14:paraId="3E15F592" w14:textId="77777777" w:rsidR="00C51545" w:rsidRDefault="00C51545" w:rsidP="00C5154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B7AC970" w14:textId="77777777" w:rsidR="00C51545" w:rsidRDefault="00C51545" w:rsidP="00C51545">
      <w:pPr>
        <w:spacing w:before="14" w:line="260" w:lineRule="exact"/>
        <w:rPr>
          <w:sz w:val="26"/>
          <w:szCs w:val="26"/>
        </w:rPr>
      </w:pPr>
    </w:p>
    <w:p w14:paraId="608EC100" w14:textId="77777777" w:rsidR="00C51545" w:rsidRDefault="00C51545" w:rsidP="00C5154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F8F0BD1" w14:textId="77777777" w:rsidR="00C51545" w:rsidRDefault="00C51545" w:rsidP="00C5154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DC54392" w14:textId="77777777" w:rsidR="00C51545" w:rsidRDefault="00C51545" w:rsidP="00C5154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3BDE811" w14:textId="77777777" w:rsidR="00C51545" w:rsidRDefault="00C51545" w:rsidP="00C5154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77CBE94" w14:textId="217C1057" w:rsidR="00C51545" w:rsidRDefault="00C51545" w:rsidP="00C5154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3824">
        <w:rPr>
          <w:rFonts w:ascii="Times New Roman" w:eastAsia="Times New Roman" w:hAnsi="Times New Roman" w:cs="Times New Roman"/>
          <w:sz w:val="24"/>
          <w:szCs w:val="24"/>
        </w:rPr>
        <w:t>Evaluation</w:t>
      </w:r>
    </w:p>
    <w:p w14:paraId="57A7E48B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5EF78BD9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59BCFE7D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427BE883" w14:textId="77777777" w:rsidR="00C51545" w:rsidRDefault="00C51545" w:rsidP="00C51545">
      <w:pPr>
        <w:spacing w:before="11" w:line="220" w:lineRule="exact"/>
      </w:pPr>
    </w:p>
    <w:p w14:paraId="2693C108" w14:textId="77777777" w:rsidR="00C51545" w:rsidRDefault="00C51545" w:rsidP="00C5154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 Rozes</w:t>
      </w:r>
    </w:p>
    <w:p w14:paraId="0D6128C6" w14:textId="77777777" w:rsidR="00C51545" w:rsidRDefault="00C51545" w:rsidP="00C5154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0EF26B7D" w14:textId="77777777" w:rsidR="00C51545" w:rsidRDefault="00C51545"/>
    <w:p w14:paraId="541996A5" w14:textId="77777777" w:rsidR="004006E6" w:rsidRPr="004006E6" w:rsidRDefault="004006E6" w:rsidP="004006E6"/>
    <w:p w14:paraId="74B52662" w14:textId="77777777" w:rsidR="004006E6" w:rsidRPr="004006E6" w:rsidRDefault="004006E6" w:rsidP="004006E6"/>
    <w:p w14:paraId="648E73C3" w14:textId="77777777" w:rsidR="004006E6" w:rsidRDefault="004006E6" w:rsidP="004006E6"/>
    <w:p w14:paraId="47FBEAEA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576E" w14:textId="77777777" w:rsidR="004B2E1C" w:rsidRDefault="004B2E1C" w:rsidP="00F408E5">
      <w:r>
        <w:separator/>
      </w:r>
    </w:p>
  </w:endnote>
  <w:endnote w:type="continuationSeparator" w:id="0">
    <w:p w14:paraId="182D8DBC" w14:textId="77777777" w:rsidR="004B2E1C" w:rsidRDefault="004B2E1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E28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D51E3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99E4D9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36B8" w14:textId="77777777" w:rsidR="004B2E1C" w:rsidRDefault="004B2E1C" w:rsidP="00F408E5">
      <w:r>
        <w:separator/>
      </w:r>
    </w:p>
  </w:footnote>
  <w:footnote w:type="continuationSeparator" w:id="0">
    <w:p w14:paraId="69466295" w14:textId="77777777" w:rsidR="004B2E1C" w:rsidRDefault="004B2E1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A3FB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4A0D7D0" wp14:editId="69840DE4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45"/>
    <w:rsid w:val="0000282E"/>
    <w:rsid w:val="000D08D7"/>
    <w:rsid w:val="00105124"/>
    <w:rsid w:val="00225C78"/>
    <w:rsid w:val="00241B61"/>
    <w:rsid w:val="00284996"/>
    <w:rsid w:val="002B6C6A"/>
    <w:rsid w:val="0030774B"/>
    <w:rsid w:val="00370EA9"/>
    <w:rsid w:val="004006E6"/>
    <w:rsid w:val="004B2E1C"/>
    <w:rsid w:val="004B767A"/>
    <w:rsid w:val="004C04A4"/>
    <w:rsid w:val="005C1746"/>
    <w:rsid w:val="005C3D76"/>
    <w:rsid w:val="005F270C"/>
    <w:rsid w:val="00606BDD"/>
    <w:rsid w:val="00615698"/>
    <w:rsid w:val="00621EAF"/>
    <w:rsid w:val="007E6F84"/>
    <w:rsid w:val="008211CB"/>
    <w:rsid w:val="0086579A"/>
    <w:rsid w:val="008A6C58"/>
    <w:rsid w:val="008B3062"/>
    <w:rsid w:val="008D3824"/>
    <w:rsid w:val="0092485A"/>
    <w:rsid w:val="009B1FAF"/>
    <w:rsid w:val="00A0719C"/>
    <w:rsid w:val="00A40312"/>
    <w:rsid w:val="00A94335"/>
    <w:rsid w:val="00AD1880"/>
    <w:rsid w:val="00AE3482"/>
    <w:rsid w:val="00B03FCA"/>
    <w:rsid w:val="00B51F11"/>
    <w:rsid w:val="00BC62A8"/>
    <w:rsid w:val="00C13910"/>
    <w:rsid w:val="00C3036E"/>
    <w:rsid w:val="00C327FF"/>
    <w:rsid w:val="00C334A3"/>
    <w:rsid w:val="00C51545"/>
    <w:rsid w:val="00CA1211"/>
    <w:rsid w:val="00CC12CC"/>
    <w:rsid w:val="00D142BF"/>
    <w:rsid w:val="00DD1660"/>
    <w:rsid w:val="00EB79F9"/>
    <w:rsid w:val="00F408E5"/>
    <w:rsid w:val="00F575A6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6DDC1"/>
  <w15:docId w15:val="{00D95740-6F93-47AC-BDFA-09502AAB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  <w:rPr>
      <w:rFonts w:ascii="Aptos" w:hAnsi="Apto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  <w:rPr>
      <w:rFonts w:ascii="Aptos" w:hAnsi="Apto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zes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es\OneDrive%20-%20SC%20Department%20of%20Administration,%20Division%20of%20Technology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Rozes, George</dc:creator>
  <cp:lastModifiedBy>Rozes, George</cp:lastModifiedBy>
  <cp:revision>2</cp:revision>
  <cp:lastPrinted>2016-06-30T20:28:00Z</cp:lastPrinted>
  <dcterms:created xsi:type="dcterms:W3CDTF">2024-02-22T20:35:00Z</dcterms:created>
  <dcterms:modified xsi:type="dcterms:W3CDTF">2024-02-22T20:35:00Z</dcterms:modified>
</cp:coreProperties>
</file>