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0E2E6BA3" w:rsidR="00C51545" w:rsidRPr="00B606E5" w:rsidRDefault="006B2691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93B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="00C5154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93B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93B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093B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7A7E48B" w14:textId="2081B46B" w:rsidR="00C51545" w:rsidRDefault="00C51545" w:rsidP="006B2691">
      <w:pPr>
        <w:tabs>
          <w:tab w:val="left" w:pos="1000"/>
        </w:tabs>
        <w:spacing w:before="2"/>
        <w:ind w:left="6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691">
        <w:rPr>
          <w:rFonts w:ascii="Times New Roman" w:eastAsia="Times New Roman" w:hAnsi="Times New Roman" w:cs="Times New Roman"/>
          <w:sz w:val="24"/>
          <w:szCs w:val="24"/>
        </w:rPr>
        <w:t>Clarifications</w:t>
      </w: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576E" w14:textId="77777777" w:rsidR="004B2E1C" w:rsidRDefault="004B2E1C" w:rsidP="00F408E5">
      <w:r>
        <w:separator/>
      </w:r>
    </w:p>
  </w:endnote>
  <w:endnote w:type="continuationSeparator" w:id="0">
    <w:p w14:paraId="182D8DBC" w14:textId="77777777" w:rsidR="004B2E1C" w:rsidRDefault="004B2E1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36B8" w14:textId="77777777" w:rsidR="004B2E1C" w:rsidRDefault="004B2E1C" w:rsidP="00F408E5">
      <w:r>
        <w:separator/>
      </w:r>
    </w:p>
  </w:footnote>
  <w:footnote w:type="continuationSeparator" w:id="0">
    <w:p w14:paraId="69466295" w14:textId="77777777" w:rsidR="004B2E1C" w:rsidRDefault="004B2E1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93BD2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2E1C"/>
    <w:rsid w:val="004B767A"/>
    <w:rsid w:val="004C04A4"/>
    <w:rsid w:val="005C1746"/>
    <w:rsid w:val="005C3D76"/>
    <w:rsid w:val="005F270C"/>
    <w:rsid w:val="00606BDD"/>
    <w:rsid w:val="00615698"/>
    <w:rsid w:val="00621EAF"/>
    <w:rsid w:val="006B2691"/>
    <w:rsid w:val="007E6F84"/>
    <w:rsid w:val="008211CB"/>
    <w:rsid w:val="0086579A"/>
    <w:rsid w:val="008A6C58"/>
    <w:rsid w:val="008B3062"/>
    <w:rsid w:val="008D3824"/>
    <w:rsid w:val="0092485A"/>
    <w:rsid w:val="009B1FAF"/>
    <w:rsid w:val="009D5266"/>
    <w:rsid w:val="00A0719C"/>
    <w:rsid w:val="00A40312"/>
    <w:rsid w:val="00A94335"/>
    <w:rsid w:val="00AD1880"/>
    <w:rsid w:val="00AE3482"/>
    <w:rsid w:val="00B03FCA"/>
    <w:rsid w:val="00B51F11"/>
    <w:rsid w:val="00BC62A8"/>
    <w:rsid w:val="00C13910"/>
    <w:rsid w:val="00C3036E"/>
    <w:rsid w:val="00C327FF"/>
    <w:rsid w:val="00C334A3"/>
    <w:rsid w:val="00C51545"/>
    <w:rsid w:val="00CA1211"/>
    <w:rsid w:val="00CC12CC"/>
    <w:rsid w:val="00D142BF"/>
    <w:rsid w:val="00DD1660"/>
    <w:rsid w:val="00EB79F9"/>
    <w:rsid w:val="00F408E5"/>
    <w:rsid w:val="00F575A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2</cp:revision>
  <cp:lastPrinted>2016-06-30T20:28:00Z</cp:lastPrinted>
  <dcterms:created xsi:type="dcterms:W3CDTF">2024-03-12T14:32:00Z</dcterms:created>
  <dcterms:modified xsi:type="dcterms:W3CDTF">2024-03-12T14:32:00Z</dcterms:modified>
</cp:coreProperties>
</file>