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 due to </w:t>
      </w:r>
      <w:r w:rsidR="00D253DB">
        <w:rPr>
          <w:rFonts w:ascii="Times New Roman" w:hAnsi="Times New Roman"/>
          <w:color w:val="222233"/>
          <w:szCs w:val="24"/>
        </w:rPr>
        <w:t>bad</w:t>
      </w:r>
      <w:r>
        <w:rPr>
          <w:rFonts w:ascii="Times New Roman" w:hAnsi="Times New Roman"/>
          <w:color w:val="222233"/>
          <w:szCs w:val="24"/>
        </w:rPr>
        <w:t xml:space="preserve"> weather,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bookmarkStart w:id="0" w:name="_GoBack"/>
      <w:bookmarkEnd w:id="0"/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4336C8" w:rsidRPr="00A46C75" w:rsidRDefault="00A46C75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46C75">
        <w:rPr>
          <w:rFonts w:ascii="Times New Roman" w:hAnsi="Times New Roman"/>
          <w:b/>
          <w:bCs/>
          <w:color w:val="000000"/>
          <w:szCs w:val="24"/>
          <w:u w:val="single"/>
        </w:rPr>
        <w:t>AAMVA Modernization</w:t>
      </w:r>
      <w:r w:rsidRPr="00A46C75">
        <w:rPr>
          <w:rFonts w:ascii="Times New Roman" w:hAnsi="Times New Roman"/>
          <w:color w:val="000000"/>
          <w:szCs w:val="24"/>
          <w:u w:val="single"/>
        </w:rPr>
        <w:t xml:space="preserve"> - </w:t>
      </w:r>
      <w:r w:rsidRPr="00A46C75">
        <w:rPr>
          <w:rFonts w:ascii="Times New Roman" w:hAnsi="Times New Roman"/>
          <w:b/>
          <w:color w:val="000000"/>
          <w:szCs w:val="24"/>
          <w:u w:val="single"/>
        </w:rPr>
        <w:t>Phoenix III Proof of Concept</w:t>
      </w:r>
      <w:r w:rsidR="00B45526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–</w:t>
      </w:r>
      <w:r w:rsidR="006B6299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B83A8C" w:rsidRPr="00A46C75">
        <w:rPr>
          <w:rFonts w:ascii="Times New Roman" w:hAnsi="Times New Roman"/>
          <w:b/>
          <w:bCs/>
          <w:color w:val="000000"/>
          <w:szCs w:val="24"/>
          <w:u w:val="single"/>
        </w:rPr>
        <w:t>Department of Motor Vehicles</w:t>
      </w:r>
    </w:p>
    <w:p w:rsidR="00BE2CB6" w:rsidRPr="00BE2CB6" w:rsidRDefault="00BE2CB6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4336C8" w:rsidP="004336C8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B45526">
        <w:rPr>
          <w:rFonts w:ascii="Times New Roman" w:hAnsi="Times New Roman"/>
          <w:b/>
          <w:bCs/>
          <w:szCs w:val="24"/>
          <w:u w:val="single"/>
        </w:rPr>
        <w:t>1</w:t>
      </w:r>
      <w:r w:rsidR="004B70FC">
        <w:rPr>
          <w:rFonts w:ascii="Times New Roman" w:hAnsi="Times New Roman"/>
          <w:b/>
          <w:bCs/>
          <w:szCs w:val="24"/>
          <w:u w:val="single"/>
        </w:rPr>
        <w:t>3</w:t>
      </w:r>
      <w:r w:rsidR="00B83A8C">
        <w:rPr>
          <w:rFonts w:ascii="Times New Roman" w:hAnsi="Times New Roman"/>
          <w:b/>
          <w:bCs/>
          <w:szCs w:val="24"/>
          <w:u w:val="single"/>
        </w:rPr>
        <w:t>772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A46C75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January 18, 2018</w:t>
      </w:r>
      <w:r w:rsidR="004336C8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3</w:t>
      </w:r>
      <w:r w:rsidR="004336C8">
        <w:rPr>
          <w:rFonts w:ascii="Times New Roman" w:hAnsi="Times New Roman"/>
          <w:b/>
          <w:szCs w:val="24"/>
          <w:u w:val="single"/>
        </w:rPr>
        <w:t xml:space="preserve">:00 </w:t>
      </w:r>
      <w:r>
        <w:rPr>
          <w:rFonts w:ascii="Times New Roman" w:hAnsi="Times New Roman"/>
          <w:b/>
          <w:szCs w:val="24"/>
          <w:u w:val="single"/>
        </w:rPr>
        <w:t>P</w:t>
      </w:r>
      <w:r w:rsidR="004336C8">
        <w:rPr>
          <w:rFonts w:ascii="Times New Roman" w:hAnsi="Times New Roman"/>
          <w:b/>
          <w:szCs w:val="24"/>
          <w:u w:val="single"/>
        </w:rPr>
        <w:t>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SCDMV</w:t>
      </w:r>
      <w:r>
        <w:rPr>
          <w:rFonts w:ascii="Times New Roman" w:hAnsi="Times New Roman"/>
        </w:rPr>
        <w:t xml:space="preserve"> Headquarters</w:t>
      </w:r>
    </w:p>
    <w:p w:rsid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10311 Wilson Blvd</w:t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Basement Floor Conference Room CG-49</w:t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Blythewood, SC 29016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Donna Potts</cp:lastModifiedBy>
  <cp:revision>6</cp:revision>
  <cp:lastPrinted>2009-09-24T20:34:00Z</cp:lastPrinted>
  <dcterms:created xsi:type="dcterms:W3CDTF">2016-07-11T15:04:00Z</dcterms:created>
  <dcterms:modified xsi:type="dcterms:W3CDTF">2018-01-17T17:16:00Z</dcterms:modified>
</cp:coreProperties>
</file>