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bookmarkStart w:id="0" w:name="_GoBack"/>
      <w:bookmarkEnd w:id="0"/>
      <w:r w:rsidRPr="00B2527A">
        <w:rPr>
          <w:rFonts w:ascii="Times New Roman" w:hAnsi="Times New Roman"/>
          <w:b/>
          <w:bCs/>
          <w:color w:val="222233"/>
          <w:sz w:val="27"/>
          <w:szCs w:val="27"/>
          <w:highlight w:val="yellow"/>
        </w:rPr>
        <w:t>MEETING POSTINGS</w:t>
      </w:r>
      <w:r w:rsidR="001B3782" w:rsidRPr="00B2527A">
        <w:rPr>
          <w:rFonts w:ascii="Times New Roman" w:hAnsi="Times New Roman"/>
          <w:b/>
          <w:bCs/>
          <w:color w:val="222233"/>
          <w:sz w:val="27"/>
          <w:szCs w:val="27"/>
          <w:highlight w:val="yellow"/>
        </w:rPr>
        <w:t xml:space="preserve"> – FACILITY SITE VISIT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:rsidR="00F26271" w:rsidRDefault="001B3782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Inmate Package Program – SC Dept of Corrections</w:t>
      </w:r>
    </w:p>
    <w:p w:rsidR="00F26271" w:rsidRDefault="00F26271" w:rsidP="00F26271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4336C8" w:rsidRDefault="00F26271" w:rsidP="00F26271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B2527A">
        <w:rPr>
          <w:rFonts w:ascii="Times New Roman" w:hAnsi="Times New Roman"/>
          <w:b/>
          <w:bCs/>
          <w:szCs w:val="24"/>
          <w:u w:val="single"/>
        </w:rPr>
        <w:t>RFP # 54000</w:t>
      </w:r>
      <w:r w:rsidR="001B3782" w:rsidRPr="00B2527A">
        <w:rPr>
          <w:rFonts w:ascii="Times New Roman" w:hAnsi="Times New Roman"/>
          <w:b/>
          <w:bCs/>
          <w:szCs w:val="24"/>
          <w:u w:val="single"/>
        </w:rPr>
        <w:t>19108</w:t>
      </w:r>
      <w:r w:rsidR="004336C8">
        <w:rPr>
          <w:rFonts w:ascii="Times New Roman" w:hAnsi="Times New Roman"/>
          <w:b/>
          <w:bCs/>
          <w:szCs w:val="24"/>
          <w:u w:val="single"/>
        </w:rPr>
        <w:br/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 xml:space="preserve">RFP </w:t>
      </w:r>
      <w:r w:rsidR="001B3782">
        <w:rPr>
          <w:rFonts w:ascii="Times New Roman" w:hAnsi="Times New Roman"/>
          <w:szCs w:val="24"/>
          <w:u w:val="single"/>
        </w:rPr>
        <w:t>Site Visit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B3782" w:rsidRPr="001B3782" w:rsidRDefault="001B3782" w:rsidP="001B3782">
      <w:pPr>
        <w:widowControl w:val="0"/>
        <w:rPr>
          <w:rFonts w:ascii="Times New Roman" w:hAnsi="Times New Roman"/>
          <w:b/>
          <w:szCs w:val="24"/>
          <w:u w:val="single"/>
        </w:rPr>
      </w:pPr>
      <w:r w:rsidRPr="001B3782">
        <w:rPr>
          <w:rFonts w:ascii="Times New Roman" w:hAnsi="Times New Roman"/>
          <w:b/>
          <w:szCs w:val="24"/>
          <w:u w:val="single"/>
        </w:rPr>
        <w:t>February 7</w:t>
      </w:r>
      <w:r w:rsidRPr="001B3782">
        <w:rPr>
          <w:rFonts w:ascii="Times New Roman" w:hAnsi="Times New Roman"/>
          <w:b/>
          <w:szCs w:val="24"/>
          <w:u w:val="single"/>
          <w:vertAlign w:val="superscript"/>
        </w:rPr>
        <w:t>th</w:t>
      </w:r>
      <w:r w:rsidRPr="001B3782">
        <w:rPr>
          <w:rFonts w:ascii="Times New Roman" w:hAnsi="Times New Roman"/>
          <w:b/>
          <w:szCs w:val="24"/>
          <w:u w:val="single"/>
        </w:rPr>
        <w:t xml:space="preserve"> (Friday)</w:t>
      </w:r>
      <w:r w:rsidRPr="001B3782">
        <w:rPr>
          <w:rFonts w:ascii="Times New Roman" w:hAnsi="Times New Roman"/>
          <w:b/>
          <w:szCs w:val="24"/>
          <w:u w:val="single"/>
        </w:rPr>
        <w:t xml:space="preserve"> </w:t>
      </w:r>
      <w:r w:rsidRPr="001B3782">
        <w:rPr>
          <w:rFonts w:ascii="Times New Roman" w:hAnsi="Times New Roman"/>
          <w:b/>
          <w:szCs w:val="24"/>
          <w:u w:val="single"/>
        </w:rPr>
        <w:t>9:00 AM</w:t>
      </w:r>
    </w:p>
    <w:p w:rsidR="001B3782" w:rsidRDefault="001B3782" w:rsidP="001B3782">
      <w:pPr>
        <w:widowControl w:val="0"/>
        <w:rPr>
          <w:rFonts w:ascii="Times New Roman" w:hAnsi="Times New Roman"/>
          <w:b/>
          <w:bCs/>
          <w:szCs w:val="24"/>
        </w:rPr>
      </w:pPr>
    </w:p>
    <w:p w:rsidR="001B3782" w:rsidRPr="001B3782" w:rsidRDefault="001B3782" w:rsidP="001B3782">
      <w:pPr>
        <w:widowControl w:val="0"/>
        <w:rPr>
          <w:rFonts w:ascii="Times New Roman" w:hAnsi="Times New Roman"/>
          <w:b/>
          <w:bCs/>
          <w:szCs w:val="24"/>
        </w:rPr>
      </w:pPr>
      <w:r w:rsidRPr="001B3782">
        <w:rPr>
          <w:rFonts w:ascii="Times New Roman" w:hAnsi="Times New Roman"/>
          <w:b/>
          <w:bCs/>
          <w:szCs w:val="24"/>
        </w:rPr>
        <w:t xml:space="preserve">Trenton Correctional Institution </w:t>
      </w:r>
    </w:p>
    <w:p w:rsidR="001B3782" w:rsidRPr="001B3782" w:rsidRDefault="001B3782" w:rsidP="001B3782">
      <w:pPr>
        <w:widowControl w:val="0"/>
        <w:rPr>
          <w:rFonts w:ascii="Times New Roman" w:hAnsi="Times New Roman"/>
          <w:b/>
          <w:bCs/>
          <w:szCs w:val="24"/>
        </w:rPr>
      </w:pPr>
      <w:r w:rsidRPr="001B3782">
        <w:rPr>
          <w:rFonts w:ascii="Times New Roman" w:hAnsi="Times New Roman"/>
          <w:b/>
          <w:bCs/>
          <w:szCs w:val="24"/>
        </w:rPr>
        <w:t>84 Greenhouse Road</w:t>
      </w:r>
    </w:p>
    <w:p w:rsidR="001B3782" w:rsidRDefault="001B3782" w:rsidP="001B3782">
      <w:pPr>
        <w:widowControl w:val="0"/>
        <w:rPr>
          <w:rFonts w:ascii="Times New Roman" w:hAnsi="Times New Roman"/>
          <w:b/>
          <w:bCs/>
          <w:szCs w:val="24"/>
        </w:rPr>
      </w:pPr>
      <w:r w:rsidRPr="001B3782">
        <w:rPr>
          <w:rFonts w:ascii="Times New Roman" w:hAnsi="Times New Roman"/>
          <w:b/>
          <w:bCs/>
          <w:szCs w:val="24"/>
        </w:rPr>
        <w:t>Trenton, SC, 29847</w:t>
      </w:r>
    </w:p>
    <w:p w:rsidR="001B3782" w:rsidRDefault="001B3782" w:rsidP="001B3782">
      <w:pPr>
        <w:widowControl w:val="0"/>
        <w:rPr>
          <w:rFonts w:ascii="Times New Roman" w:hAnsi="Times New Roman"/>
          <w:b/>
          <w:bCs/>
          <w:szCs w:val="24"/>
        </w:rPr>
      </w:pPr>
    </w:p>
    <w:p w:rsidR="001B3782" w:rsidRDefault="001B3782" w:rsidP="001B3782">
      <w:pPr>
        <w:widowControl w:val="0"/>
        <w:rPr>
          <w:rFonts w:ascii="Times New Roman" w:hAnsi="Times New Roman"/>
          <w:b/>
          <w:color w:val="FF0000"/>
          <w:sz w:val="20"/>
        </w:rPr>
      </w:pPr>
      <w:r w:rsidRPr="001B3782">
        <w:rPr>
          <w:rFonts w:ascii="Times New Roman" w:hAnsi="Times New Roman"/>
          <w:b/>
          <w:color w:val="FF0000"/>
          <w:sz w:val="20"/>
        </w:rPr>
        <w:t xml:space="preserve">THIS SITE VISIT IS </w:t>
      </w:r>
      <w:r w:rsidRPr="001B3782">
        <w:rPr>
          <w:rFonts w:ascii="Times New Roman" w:hAnsi="Times New Roman"/>
          <w:b/>
          <w:i/>
          <w:color w:val="FF0000"/>
          <w:sz w:val="20"/>
          <w:u w:val="single"/>
        </w:rPr>
        <w:t>NOT</w:t>
      </w:r>
      <w:r w:rsidRPr="001B3782">
        <w:rPr>
          <w:rFonts w:ascii="Times New Roman" w:hAnsi="Times New Roman"/>
          <w:b/>
          <w:color w:val="FF0000"/>
          <w:sz w:val="20"/>
        </w:rPr>
        <w:t xml:space="preserve"> MANDATORY. </w:t>
      </w:r>
    </w:p>
    <w:p w:rsidR="001B3782" w:rsidRPr="001B3782" w:rsidRDefault="001B3782" w:rsidP="001B3782">
      <w:pPr>
        <w:widowControl w:val="0"/>
        <w:rPr>
          <w:rFonts w:ascii="Times New Roman" w:hAnsi="Times New Roman"/>
          <w:b/>
          <w:color w:val="FF0000"/>
          <w:sz w:val="20"/>
        </w:rPr>
      </w:pPr>
    </w:p>
    <w:p w:rsidR="001B3782" w:rsidRPr="001B3782" w:rsidRDefault="001B3782" w:rsidP="001B3782">
      <w:pPr>
        <w:widowControl w:val="0"/>
        <w:rPr>
          <w:rFonts w:ascii="Times New Roman" w:hAnsi="Times New Roman"/>
          <w:b/>
          <w:sz w:val="20"/>
        </w:rPr>
      </w:pPr>
      <w:r w:rsidRPr="001B3782">
        <w:rPr>
          <w:rFonts w:ascii="Times New Roman" w:hAnsi="Times New Roman"/>
          <w:b/>
          <w:sz w:val="20"/>
        </w:rPr>
        <w:t>EVERYONE MUST BE PRCOESSED IN THROUGH A GUARD AND A METAL DETECTOR.   THERE ARE ONLY CERTAIN TIMES CIVILIANS CAN ENTER INSTITUTIONS.  ALL CIVILAINS MUST BE ESCORTED BY AN SCDC STAFF MEMBER AT ALL TIMES.</w:t>
      </w:r>
    </w:p>
    <w:p w:rsidR="001B3782" w:rsidRPr="001B3782" w:rsidRDefault="001B3782" w:rsidP="001B3782">
      <w:pPr>
        <w:widowControl w:val="0"/>
        <w:numPr>
          <w:ilvl w:val="0"/>
          <w:numId w:val="2"/>
        </w:numPr>
        <w:overflowPunct/>
        <w:spacing w:line="360" w:lineRule="auto"/>
        <w:textAlignment w:val="auto"/>
        <w:rPr>
          <w:rFonts w:ascii="Times New Roman" w:hAnsi="Times New Roman"/>
          <w:b/>
          <w:i/>
          <w:sz w:val="20"/>
          <w:u w:val="single"/>
        </w:rPr>
      </w:pPr>
      <w:r w:rsidRPr="001B3782">
        <w:rPr>
          <w:rFonts w:ascii="Times New Roman" w:hAnsi="Times New Roman"/>
          <w:b/>
          <w:i/>
          <w:sz w:val="20"/>
          <w:u w:val="single"/>
        </w:rPr>
        <w:t xml:space="preserve">THE SITE VISIT WILL BEGIN PROMPTLY AT 9:00AM.  PLEASE ENSURE THAT YOU ARRIVE AT THE FRONT GATE BY 8:45AM IN ORDER TO BE PROCESSED IN.  </w:t>
      </w:r>
    </w:p>
    <w:p w:rsidR="001B3782" w:rsidRPr="001B3782" w:rsidRDefault="001B3782" w:rsidP="001B3782">
      <w:pPr>
        <w:widowControl w:val="0"/>
        <w:numPr>
          <w:ilvl w:val="0"/>
          <w:numId w:val="2"/>
        </w:numPr>
        <w:overflowPunct/>
        <w:spacing w:line="360" w:lineRule="auto"/>
        <w:textAlignment w:val="auto"/>
        <w:rPr>
          <w:rFonts w:ascii="Times New Roman" w:hAnsi="Times New Roman"/>
          <w:b/>
          <w:i/>
          <w:sz w:val="20"/>
          <w:u w:val="single"/>
        </w:rPr>
      </w:pPr>
      <w:r w:rsidRPr="001B3782">
        <w:rPr>
          <w:rFonts w:ascii="Times New Roman" w:hAnsi="Times New Roman"/>
          <w:b/>
          <w:i/>
          <w:sz w:val="20"/>
          <w:u w:val="single"/>
        </w:rPr>
        <w:t>ONLY ITEMS ALLOWED TO BE TAKEN IN ARE DRIVER’S LICENSE, PEN, PAPER AND CAR KEYS.</w:t>
      </w:r>
    </w:p>
    <w:p w:rsidR="001B3782" w:rsidRPr="001B3782" w:rsidRDefault="001B3782" w:rsidP="001B3782">
      <w:pPr>
        <w:widowControl w:val="0"/>
        <w:numPr>
          <w:ilvl w:val="0"/>
          <w:numId w:val="2"/>
        </w:numPr>
        <w:overflowPunct/>
        <w:spacing w:line="360" w:lineRule="auto"/>
        <w:textAlignment w:val="auto"/>
        <w:rPr>
          <w:rFonts w:ascii="Times New Roman" w:hAnsi="Times New Roman"/>
          <w:b/>
          <w:i/>
          <w:sz w:val="20"/>
          <w:u w:val="single"/>
        </w:rPr>
      </w:pPr>
      <w:r w:rsidRPr="001B3782">
        <w:rPr>
          <w:rFonts w:ascii="Times New Roman" w:hAnsi="Times New Roman"/>
          <w:b/>
          <w:i/>
          <w:sz w:val="20"/>
          <w:u w:val="single"/>
        </w:rPr>
        <w:t>VENDOR MUST HAVE A VALID DRIVER’S LICENSE IN ORDER TO ENTER THE INSTITUTION.</w:t>
      </w:r>
    </w:p>
    <w:p w:rsidR="001B3782" w:rsidRPr="001B3782" w:rsidRDefault="001B3782" w:rsidP="001B3782">
      <w:pPr>
        <w:widowControl w:val="0"/>
        <w:numPr>
          <w:ilvl w:val="0"/>
          <w:numId w:val="2"/>
        </w:numPr>
        <w:overflowPunct/>
        <w:spacing w:line="360" w:lineRule="auto"/>
        <w:textAlignment w:val="auto"/>
        <w:rPr>
          <w:rFonts w:ascii="Times New Roman" w:hAnsi="Times New Roman"/>
          <w:b/>
          <w:i/>
          <w:sz w:val="20"/>
          <w:u w:val="single"/>
        </w:rPr>
      </w:pPr>
      <w:r w:rsidRPr="001B3782">
        <w:rPr>
          <w:rFonts w:ascii="Times New Roman" w:hAnsi="Times New Roman"/>
          <w:b/>
          <w:i/>
          <w:sz w:val="20"/>
          <w:u w:val="single"/>
        </w:rPr>
        <w:t xml:space="preserve">FAILURE TO BRING A DRIVER’S LICENSE WILL RESULT IN YOU NOT BEING ADMITTED INTO THE </w:t>
      </w:r>
      <w:proofErr w:type="gramStart"/>
      <w:r w:rsidRPr="001B3782">
        <w:rPr>
          <w:rFonts w:ascii="Times New Roman" w:hAnsi="Times New Roman"/>
          <w:b/>
          <w:i/>
          <w:sz w:val="20"/>
          <w:u w:val="single"/>
        </w:rPr>
        <w:t>INSTITUTION,</w:t>
      </w:r>
      <w:proofErr w:type="gramEnd"/>
      <w:r w:rsidRPr="001B3782">
        <w:rPr>
          <w:rFonts w:ascii="Times New Roman" w:hAnsi="Times New Roman"/>
          <w:b/>
          <w:i/>
          <w:sz w:val="20"/>
          <w:u w:val="single"/>
        </w:rPr>
        <w:t xml:space="preserve"> THEREFORE YOU WILL NOT BE ABLE TO PARTICIPATE IN THE SITE VISIT.</w:t>
      </w:r>
    </w:p>
    <w:p w:rsidR="001B3782" w:rsidRPr="001B3782" w:rsidRDefault="001B3782" w:rsidP="001B3782">
      <w:pPr>
        <w:widowControl w:val="0"/>
        <w:numPr>
          <w:ilvl w:val="0"/>
          <w:numId w:val="2"/>
        </w:numPr>
        <w:overflowPunct/>
        <w:spacing w:line="360" w:lineRule="auto"/>
        <w:textAlignment w:val="auto"/>
        <w:rPr>
          <w:rFonts w:ascii="Times New Roman" w:hAnsi="Times New Roman"/>
          <w:b/>
          <w:i/>
          <w:sz w:val="20"/>
          <w:u w:val="single"/>
        </w:rPr>
      </w:pPr>
      <w:r w:rsidRPr="001B3782">
        <w:rPr>
          <w:rFonts w:ascii="Times New Roman" w:hAnsi="Times New Roman"/>
          <w:b/>
          <w:i/>
          <w:sz w:val="20"/>
          <w:u w:val="single"/>
        </w:rPr>
        <w:t xml:space="preserve">PLEASE ENSURE THAT ALL CELL PHONES AND MONEY ARE LOCKED SECURELY IN YOUR VECHILE. </w:t>
      </w:r>
    </w:p>
    <w:p w:rsidR="001B3782" w:rsidRPr="001B3782" w:rsidRDefault="001B3782" w:rsidP="001B3782">
      <w:pPr>
        <w:widowControl w:val="0"/>
        <w:numPr>
          <w:ilvl w:val="0"/>
          <w:numId w:val="2"/>
        </w:numPr>
        <w:overflowPunct/>
        <w:textAlignment w:val="auto"/>
        <w:rPr>
          <w:rFonts w:ascii="Times New Roman" w:hAnsi="Times New Roman"/>
          <w:sz w:val="20"/>
        </w:rPr>
      </w:pPr>
      <w:r w:rsidRPr="001B3782">
        <w:rPr>
          <w:rFonts w:ascii="Times New Roman" w:hAnsi="Times New Roman"/>
          <w:b/>
          <w:i/>
          <w:sz w:val="20"/>
          <w:u w:val="single"/>
        </w:rPr>
        <w:t>PRIOR TO BEING ADMITTED TO THE INSTITUTION YOU WILL BE PROCESSED THROUGH A METAL DETECTOR.</w:t>
      </w:r>
    </w:p>
    <w:p w:rsidR="001B3782" w:rsidRPr="001B3782" w:rsidRDefault="001B3782" w:rsidP="001B3782">
      <w:pPr>
        <w:widowControl w:val="0"/>
        <w:rPr>
          <w:rFonts w:ascii="Times New Roman" w:hAnsi="Times New Roman"/>
          <w:b/>
          <w:szCs w:val="24"/>
          <w:u w:val="single"/>
        </w:rPr>
      </w:pPr>
    </w:p>
    <w:p w:rsidR="001B3782" w:rsidRPr="001B3782" w:rsidRDefault="001B3782" w:rsidP="001B3782">
      <w:pPr>
        <w:widowControl w:val="0"/>
        <w:ind w:hanging="6030"/>
        <w:rPr>
          <w:rFonts w:ascii="Times New Roman" w:hAnsi="Times New Roman"/>
          <w:b/>
          <w:szCs w:val="24"/>
          <w:u w:val="single"/>
        </w:rPr>
      </w:pPr>
      <w:r w:rsidRPr="001B3782">
        <w:rPr>
          <w:rFonts w:ascii="Times New Roman" w:hAnsi="Times New Roman"/>
          <w:b/>
          <w:szCs w:val="24"/>
          <w:u w:val="single"/>
        </w:rPr>
        <w:t xml:space="preserve">84 Greenhouse Road, </w:t>
      </w:r>
    </w:p>
    <w:p w:rsidR="001B3782" w:rsidRPr="001B3782" w:rsidRDefault="001B3782" w:rsidP="001B3782">
      <w:pPr>
        <w:widowControl w:val="0"/>
        <w:ind w:hanging="6030"/>
        <w:rPr>
          <w:rFonts w:ascii="Times New Roman" w:hAnsi="Times New Roman"/>
          <w:b/>
          <w:szCs w:val="24"/>
          <w:u w:val="single"/>
        </w:rPr>
      </w:pPr>
      <w:r w:rsidRPr="001B3782">
        <w:rPr>
          <w:rFonts w:ascii="Times New Roman" w:hAnsi="Times New Roman"/>
          <w:b/>
          <w:szCs w:val="24"/>
          <w:u w:val="single"/>
        </w:rPr>
        <w:t>Trenton, SC, 29847</w:t>
      </w:r>
    </w:p>
    <w:p w:rsidR="004336C8" w:rsidRDefault="001B3782" w:rsidP="001B3782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  <w:r w:rsidRPr="001B3782">
        <w:rPr>
          <w:rFonts w:ascii="Times New Roman" w:hAnsi="Times New Roman"/>
          <w:b/>
          <w:szCs w:val="24"/>
          <w:u w:val="single"/>
        </w:rPr>
        <w:t>February 7th (Friday) Time: 9:00 AM</w:t>
      </w:r>
    </w:p>
    <w:p w:rsidR="004336C8" w:rsidRDefault="00F26271" w:rsidP="004336C8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BE7E91" w:rsidRPr="00A46C75" w:rsidRDefault="004336C8" w:rsidP="00A46C75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DC73C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63793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D7B2E"/>
    <w:multiLevelType w:val="hybridMultilevel"/>
    <w:tmpl w:val="DFB0ED90"/>
    <w:lvl w:ilvl="0" w:tplc="9FBEB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1B3782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2527A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21"/>
    <o:shapelayout v:ext="edit">
      <o:idmap v:ext="edit" data="1"/>
    </o:shapelayout>
  </w:shapeDefaults>
  <w:decimalSymbol w:val="."/>
  <w:listSeparator w:val=","/>
  <w14:docId w14:val="04E08979"/>
  <w15:docId w15:val="{762176BC-A532-4392-8D1B-C9BBAF27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3</cp:revision>
  <cp:lastPrinted>2009-09-24T20:34:00Z</cp:lastPrinted>
  <dcterms:created xsi:type="dcterms:W3CDTF">2020-02-05T21:17:00Z</dcterms:created>
  <dcterms:modified xsi:type="dcterms:W3CDTF">2020-02-05T21:18:00Z</dcterms:modified>
</cp:coreProperties>
</file>