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66DD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1E4D87E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3523A10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48A2B97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</w:p>
    <w:p w14:paraId="63B70709" w14:textId="77777777" w:rsidR="005752C3" w:rsidRDefault="005752C3" w:rsidP="005752C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F95D389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E124DC" w14:textId="53860678" w:rsidR="005752C3" w:rsidRDefault="005752C3" w:rsidP="005752C3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E1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 Judicial Branch DRBC</w:t>
      </w:r>
      <w:r w:rsidR="00154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 # 54000</w:t>
      </w:r>
      <w:r w:rsidR="006B5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E1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6055</w:t>
      </w:r>
    </w:p>
    <w:p w14:paraId="254FC997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56C24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2426317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E0442C" w14:textId="4F4F7456" w:rsidR="005752C3" w:rsidRDefault="00EE1467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</w:t>
      </w:r>
      <w:r w:rsidR="005752C3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9th</w:t>
      </w:r>
      <w:r w:rsidR="005752C3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757D17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5752C3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@</w:t>
      </w:r>
      <w:r w:rsidR="00501D9F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5752C3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01D9F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752C3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  <w:r w:rsid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6E1E65E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38F77D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via Microsoft Teams.</w:t>
      </w:r>
    </w:p>
    <w:p w14:paraId="677B277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A6BF46" w14:textId="4B536B8E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</w:rPr>
        <w:t xml:space="preserve">If you are interested in attending, please email Kayla Middleton at </w:t>
      </w:r>
      <w:hyperlink r:id="rId6" w:history="1">
        <w:r>
          <w:rPr>
            <w:rStyle w:val="Hyperlink"/>
            <w:rFonts w:ascii="Times New Roman" w:hAnsi="Times New Roman" w:cs="Times New Roman"/>
          </w:rPr>
          <w:t>kmiddleton@mmo.sc.gov</w:t>
        </w:r>
      </w:hyperlink>
      <w:r>
        <w:rPr>
          <w:rFonts w:ascii="Times New Roman" w:hAnsi="Times New Roman" w:cs="Times New Roman"/>
        </w:rPr>
        <w:t xml:space="preserve"> for log in information by </w:t>
      </w:r>
      <w:r w:rsidR="00EE1467">
        <w:rPr>
          <w:rFonts w:ascii="Times New Roman" w:hAnsi="Times New Roman" w:cs="Times New Roman"/>
        </w:rPr>
        <w:t>May</w:t>
      </w:r>
      <w:r w:rsidR="00501D9F" w:rsidRPr="00501D9F">
        <w:rPr>
          <w:rFonts w:ascii="Times New Roman" w:hAnsi="Times New Roman" w:cs="Times New Roman"/>
        </w:rPr>
        <w:t xml:space="preserve"> 8</w:t>
      </w:r>
      <w:r w:rsidR="00EE1467">
        <w:rPr>
          <w:rFonts w:ascii="Times New Roman" w:hAnsi="Times New Roman" w:cs="Times New Roman"/>
        </w:rPr>
        <w:t>th</w:t>
      </w:r>
      <w:r w:rsidR="00501D9F" w:rsidRPr="00501D9F">
        <w:rPr>
          <w:rFonts w:ascii="Times New Roman" w:hAnsi="Times New Roman" w:cs="Times New Roman"/>
        </w:rPr>
        <w:t>, 2024</w:t>
      </w:r>
      <w:r>
        <w:rPr>
          <w:rFonts w:ascii="Times New Roman" w:hAnsi="Times New Roman" w:cs="Times New Roman"/>
        </w:rPr>
        <w:t>.  Subject line must read:  54000</w:t>
      </w:r>
      <w:r w:rsidR="00EE1467">
        <w:rPr>
          <w:rFonts w:ascii="Times New Roman" w:hAnsi="Times New Roman" w:cs="Times New Roman"/>
        </w:rPr>
        <w:t>26055</w:t>
      </w:r>
      <w:r>
        <w:rPr>
          <w:rFonts w:ascii="Times New Roman" w:hAnsi="Times New Roman" w:cs="Times New Roman"/>
        </w:rPr>
        <w:t>/RFP – request for panel meeting MS Teams information.</w:t>
      </w:r>
    </w:p>
    <w:p w14:paraId="6A04CA9A" w14:textId="77777777" w:rsidR="005752C3" w:rsidRDefault="005752C3" w:rsidP="005752C3">
      <w:pPr>
        <w:spacing w:before="12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DD5E9F" w14:textId="77777777" w:rsidR="005752C3" w:rsidRDefault="005752C3" w:rsidP="005752C3">
      <w:pPr>
        <w:spacing w:before="12" w:line="260" w:lineRule="exact"/>
        <w:rPr>
          <w:sz w:val="26"/>
          <w:szCs w:val="26"/>
        </w:rPr>
      </w:pPr>
    </w:p>
    <w:p w14:paraId="4B83CA16" w14:textId="77777777" w:rsidR="005752C3" w:rsidRDefault="005752C3" w:rsidP="005752C3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(Briefing)</w:t>
      </w:r>
    </w:p>
    <w:p w14:paraId="19EC7D0B" w14:textId="77777777" w:rsidR="005752C3" w:rsidRDefault="005752C3" w:rsidP="005752C3">
      <w:pPr>
        <w:spacing w:before="14" w:line="260" w:lineRule="exact"/>
        <w:rPr>
          <w:sz w:val="26"/>
          <w:szCs w:val="26"/>
        </w:rPr>
      </w:pPr>
    </w:p>
    <w:p w14:paraId="2085DAAD" w14:textId="77777777" w:rsidR="005752C3" w:rsidRDefault="005752C3" w:rsidP="005752C3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A22E3DB" w14:textId="77777777" w:rsidR="005752C3" w:rsidRDefault="005752C3" w:rsidP="005752C3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78C2D90" w14:textId="77777777" w:rsidR="005752C3" w:rsidRDefault="005752C3" w:rsidP="005752C3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7BCC176" w14:textId="77777777" w:rsidR="005752C3" w:rsidRDefault="005752C3" w:rsidP="005752C3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F567EAB" w14:textId="77777777" w:rsidR="005752C3" w:rsidRDefault="005752C3" w:rsidP="005752C3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44645CD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46F0C7F4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1E33A67F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3E871B39" w14:textId="77777777" w:rsidR="005752C3" w:rsidRDefault="005752C3" w:rsidP="005752C3">
      <w:pPr>
        <w:spacing w:before="11" w:line="220" w:lineRule="exact"/>
      </w:pPr>
    </w:p>
    <w:p w14:paraId="602C1F50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17BA3674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5DC7B351" w14:textId="77777777" w:rsidR="005752C3" w:rsidRDefault="005752C3" w:rsidP="005752C3"/>
    <w:p w14:paraId="51370696" w14:textId="77777777" w:rsidR="005752C3" w:rsidRDefault="005752C3" w:rsidP="005752C3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548D4"/>
    <w:rsid w:val="00241B61"/>
    <w:rsid w:val="00284996"/>
    <w:rsid w:val="002B6C6A"/>
    <w:rsid w:val="00370EA9"/>
    <w:rsid w:val="003F1568"/>
    <w:rsid w:val="004006E6"/>
    <w:rsid w:val="0040366B"/>
    <w:rsid w:val="004617FB"/>
    <w:rsid w:val="004B767A"/>
    <w:rsid w:val="004C04A4"/>
    <w:rsid w:val="00501D9F"/>
    <w:rsid w:val="005752C3"/>
    <w:rsid w:val="005C3D76"/>
    <w:rsid w:val="005F270C"/>
    <w:rsid w:val="00606BDD"/>
    <w:rsid w:val="00615698"/>
    <w:rsid w:val="00621EAF"/>
    <w:rsid w:val="006B5F0D"/>
    <w:rsid w:val="00757D17"/>
    <w:rsid w:val="007E6F84"/>
    <w:rsid w:val="008211CB"/>
    <w:rsid w:val="0086579A"/>
    <w:rsid w:val="008873B2"/>
    <w:rsid w:val="008A6C58"/>
    <w:rsid w:val="008B3062"/>
    <w:rsid w:val="0092485A"/>
    <w:rsid w:val="009B1FAF"/>
    <w:rsid w:val="00A40312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11585"/>
    <w:rsid w:val="00EB79F9"/>
    <w:rsid w:val="00EE1467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mmiddleton\Desktop\kmiddlet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2</cp:revision>
  <cp:lastPrinted>2016-06-30T20:28:00Z</cp:lastPrinted>
  <dcterms:created xsi:type="dcterms:W3CDTF">2024-05-03T16:46:00Z</dcterms:created>
  <dcterms:modified xsi:type="dcterms:W3CDTF">2024-05-03T16:46:00Z</dcterms:modified>
</cp:coreProperties>
</file>