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A1773" w14:textId="77777777" w:rsidR="0005500C" w:rsidRDefault="0005500C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F725245" w14:textId="77777777" w:rsidR="0005500C" w:rsidRDefault="0005500C" w:rsidP="0005500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FCB0373" w14:textId="77777777" w:rsidR="0005500C" w:rsidRDefault="0005500C" w:rsidP="0005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A501935" w14:textId="77777777" w:rsidR="0005500C" w:rsidRDefault="0005500C" w:rsidP="0005500C">
      <w:pPr>
        <w:rPr>
          <w:rFonts w:ascii="Times New Roman" w:hAnsi="Times New Roman" w:cs="Times New Roman"/>
          <w:sz w:val="24"/>
          <w:szCs w:val="24"/>
        </w:rPr>
      </w:pPr>
    </w:p>
    <w:p w14:paraId="1DE3FC91" w14:textId="77777777" w:rsidR="0005500C" w:rsidRDefault="0005500C" w:rsidP="0005500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E5D193F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9E662B" w14:textId="6EBD5592" w:rsidR="0005500C" w:rsidRPr="0005500C" w:rsidRDefault="0005500C" w:rsidP="0005500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50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Reemployment Services and Eligibility</w:t>
      </w:r>
      <w:r w:rsidRPr="0005500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05500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Assessment (RESEA)</w:t>
      </w:r>
    </w:p>
    <w:p w14:paraId="2BC2691F" w14:textId="77777777" w:rsidR="0005500C" w:rsidRDefault="0005500C" w:rsidP="0005500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479A82" w14:textId="3A61D9A3" w:rsidR="0005500C" w:rsidRDefault="0005500C" w:rsidP="0005500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5516</w:t>
      </w:r>
    </w:p>
    <w:p w14:paraId="41FF5BAC" w14:textId="77777777" w:rsidR="0005500C" w:rsidRDefault="0005500C" w:rsidP="0005500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CA548" w14:textId="77777777" w:rsidR="0005500C" w:rsidRDefault="0005500C" w:rsidP="0005500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F0DA627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9AC0EB1" w14:textId="12DE4AB1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PM ET</w:t>
      </w:r>
    </w:p>
    <w:p w14:paraId="58BC8520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34BFAF5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4E77D25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</w:p>
    <w:p w14:paraId="5FB8BCBF" w14:textId="77777777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D2DD017" w14:textId="26AE346A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 Carolina Department of Employment and Workforce</w:t>
      </w:r>
    </w:p>
    <w:p w14:paraId="59E932F3" w14:textId="62548125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1550 Gadsden Street</w:t>
      </w:r>
    </w:p>
    <w:p w14:paraId="5EEB65B8" w14:textId="0E8D3EB4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Room 531C</w:t>
      </w:r>
    </w:p>
    <w:p w14:paraId="3F2ED349" w14:textId="23E316AA" w:rsidR="0005500C" w:rsidRDefault="0005500C" w:rsidP="0005500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026C6560" w14:textId="77777777" w:rsidR="0005500C" w:rsidRDefault="0005500C" w:rsidP="0005500C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379BCCA" w14:textId="77777777" w:rsidR="0005500C" w:rsidRDefault="0005500C" w:rsidP="0005500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404C4B9B" w14:textId="77777777" w:rsidR="0005500C" w:rsidRDefault="0005500C" w:rsidP="0005500C">
      <w:pPr>
        <w:spacing w:before="14" w:line="260" w:lineRule="exact"/>
        <w:rPr>
          <w:sz w:val="26"/>
          <w:szCs w:val="26"/>
        </w:rPr>
      </w:pPr>
    </w:p>
    <w:p w14:paraId="49FD48F5" w14:textId="77777777" w:rsidR="0005500C" w:rsidRDefault="0005500C" w:rsidP="0005500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4E4BC11" w14:textId="77777777" w:rsidR="0005500C" w:rsidRDefault="0005500C" w:rsidP="0005500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60FA295" w14:textId="77777777" w:rsidR="0005500C" w:rsidRDefault="0005500C" w:rsidP="0005500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0DCEFC4" w14:textId="77777777" w:rsidR="0005500C" w:rsidRDefault="0005500C" w:rsidP="000550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6E71089" w14:textId="77777777" w:rsidR="0005500C" w:rsidRDefault="0005500C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and Scoring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19724BE9" w14:textId="77777777" w:rsidR="0005500C" w:rsidRDefault="0005500C" w:rsidP="0005500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50D6F219" w14:textId="77777777" w:rsidR="0005500C" w:rsidRDefault="0005500C" w:rsidP="0005500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129BB8" w14:textId="77777777" w:rsidR="0005500C" w:rsidRDefault="0005500C" w:rsidP="0005500C">
      <w:pPr>
        <w:spacing w:line="200" w:lineRule="exact"/>
        <w:rPr>
          <w:sz w:val="20"/>
          <w:szCs w:val="20"/>
        </w:rPr>
      </w:pPr>
    </w:p>
    <w:p w14:paraId="21ECDE9A" w14:textId="77777777" w:rsidR="0005500C" w:rsidRDefault="0005500C" w:rsidP="0005500C">
      <w:pPr>
        <w:spacing w:line="200" w:lineRule="exact"/>
        <w:rPr>
          <w:sz w:val="20"/>
          <w:szCs w:val="20"/>
        </w:rPr>
      </w:pPr>
    </w:p>
    <w:p w14:paraId="17247DFC" w14:textId="77777777" w:rsidR="0005500C" w:rsidRDefault="0005500C" w:rsidP="0005500C">
      <w:pPr>
        <w:spacing w:before="11" w:line="220" w:lineRule="exact"/>
      </w:pPr>
    </w:p>
    <w:p w14:paraId="6E01DD53" w14:textId="77777777" w:rsidR="0005500C" w:rsidRDefault="0005500C" w:rsidP="0005500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58949C82" w14:textId="77777777" w:rsidR="0005500C" w:rsidRDefault="0005500C" w:rsidP="0005500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1E2F5D6" w14:textId="77777777" w:rsidR="004006E6" w:rsidRDefault="004006E6"/>
    <w:p w14:paraId="6AFDF32C" w14:textId="77777777" w:rsidR="004006E6" w:rsidRPr="004006E6" w:rsidRDefault="004006E6" w:rsidP="004006E6"/>
    <w:p w14:paraId="6B079418" w14:textId="21C11E1F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500C"/>
    <w:rsid w:val="000D08D7"/>
    <w:rsid w:val="00105124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21EAF"/>
    <w:rsid w:val="007E6F84"/>
    <w:rsid w:val="008211CB"/>
    <w:rsid w:val="0086579A"/>
    <w:rsid w:val="008A0D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3</cp:revision>
  <cp:lastPrinted>2016-06-30T20:28:00Z</cp:lastPrinted>
  <dcterms:created xsi:type="dcterms:W3CDTF">2023-12-14T19:04:00Z</dcterms:created>
  <dcterms:modified xsi:type="dcterms:W3CDTF">2023-12-14T19:07:00Z</dcterms:modified>
</cp:coreProperties>
</file>