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1574" w14:textId="77777777" w:rsidR="004006E6" w:rsidRDefault="00AB6F41">
      <w:r>
        <w:t xml:space="preserve"> </w:t>
      </w:r>
      <w:r w:rsidR="00E417F0">
        <w:t xml:space="preserve">  </w:t>
      </w:r>
      <w:r w:rsidR="00866153">
        <w:t xml:space="preserve"> </w:t>
      </w:r>
    </w:p>
    <w:p w14:paraId="1D7AD32B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C03CBCD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F6CFA1D" w14:textId="77777777" w:rsidR="00584466" w:rsidRPr="00E16AB1" w:rsidRDefault="00584466" w:rsidP="00584466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72C407BE" w14:textId="77777777" w:rsidR="00584466" w:rsidRPr="00B80026" w:rsidRDefault="00584466" w:rsidP="00584466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6A02BA" w14:textId="77777777" w:rsidR="00584466" w:rsidRDefault="00584466" w:rsidP="00584466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PEBA0202018RFP</w:t>
      </w:r>
    </w:p>
    <w:p w14:paraId="2EF77968" w14:textId="77777777" w:rsidR="00584466" w:rsidRDefault="00584466" w:rsidP="0058446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94A78" w14:textId="77777777" w:rsidR="00584466" w:rsidRPr="00B80026" w:rsidRDefault="00584466" w:rsidP="0058446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04AAC692" w14:textId="77777777" w:rsidR="00584466" w:rsidRDefault="00584466" w:rsidP="00584466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637CEEC3" w14:textId="261CACE3" w:rsidR="006A6DC9" w:rsidRPr="00B80026" w:rsidRDefault="00CB206C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5513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 18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5844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844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4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E0A0F5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8BA2FC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7FD77A" w14:textId="77777777" w:rsidR="00584466" w:rsidRDefault="00584466" w:rsidP="00584466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607A48C6" w14:textId="77777777" w:rsidR="00584466" w:rsidRDefault="00584466" w:rsidP="0058446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4E46AB85" w14:textId="77777777" w:rsidR="00584466" w:rsidRDefault="00584466" w:rsidP="00584466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082EF41F" w14:textId="77777777" w:rsidR="00584466" w:rsidRDefault="00584466" w:rsidP="0058446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5B76F348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7D5FF0C3" w14:textId="77777777"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4A46059" w14:textId="77777777"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1112BBF" w14:textId="77777777" w:rsidR="00E16AB1" w:rsidRPr="00C12E8B" w:rsidRDefault="00E16AB1" w:rsidP="001A5C12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C80A10" w14:textId="77777777" w:rsidR="006A6DC9" w:rsidRDefault="00E16AB1" w:rsidP="001A5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4736F32F" w14:textId="77777777" w:rsidR="006A6DC9" w:rsidRPr="00C12E8B" w:rsidRDefault="006A6DC9" w:rsidP="001A5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1C3714" w14:textId="77777777" w:rsidR="00E16AB1" w:rsidRPr="00C12E8B" w:rsidRDefault="00E16AB1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519563" w14:textId="04E8CE96" w:rsidR="00551386" w:rsidRDefault="00551386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</w:t>
      </w:r>
      <w:r w:rsidR="000837D2">
        <w:rPr>
          <w:rFonts w:ascii="Times New Roman" w:hAnsi="Times New Roman" w:cs="Times New Roman"/>
          <w:sz w:val="24"/>
          <w:szCs w:val="24"/>
        </w:rPr>
        <w:t xml:space="preserve"> </w:t>
      </w:r>
      <w:r w:rsidR="00CB206C">
        <w:rPr>
          <w:rFonts w:ascii="Times New Roman" w:hAnsi="Times New Roman" w:cs="Times New Roman"/>
          <w:sz w:val="24"/>
          <w:szCs w:val="24"/>
        </w:rPr>
        <w:t>Proof of Concepts</w:t>
      </w:r>
      <w:bookmarkStart w:id="0" w:name="_GoBack"/>
      <w:bookmarkEnd w:id="0"/>
    </w:p>
    <w:p w14:paraId="0CDCA8CC" w14:textId="77777777" w:rsidR="00D80CF3" w:rsidRPr="00D80CF3" w:rsidRDefault="00D80CF3" w:rsidP="00D80C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444592" w14:textId="6AC506E4" w:rsidR="00D80CF3" w:rsidRDefault="00D80CF3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Scoring</w:t>
      </w:r>
    </w:p>
    <w:p w14:paraId="3E2DB301" w14:textId="77777777" w:rsidR="00551386" w:rsidRPr="00551386" w:rsidRDefault="00551386" w:rsidP="005513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38F358" w14:textId="77777777" w:rsidR="006A6DC9" w:rsidRPr="00C12E8B" w:rsidRDefault="00866153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RETURN TO 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DC69D5" w14:textId="77777777" w:rsidR="00551386" w:rsidRDefault="00551386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Evaluator Score Sheets </w:t>
      </w:r>
    </w:p>
    <w:p w14:paraId="23D4FBC1" w14:textId="77777777" w:rsidR="00551386" w:rsidRPr="00551386" w:rsidRDefault="00551386" w:rsidP="00551386">
      <w:pPr>
        <w:rPr>
          <w:rFonts w:ascii="Times New Roman" w:hAnsi="Times New Roman" w:cs="Times New Roman"/>
          <w:sz w:val="24"/>
          <w:szCs w:val="24"/>
        </w:rPr>
      </w:pPr>
    </w:p>
    <w:p w14:paraId="3CCAD9D4" w14:textId="77777777" w:rsidR="00C12E8B" w:rsidRPr="00C12E8B" w:rsidRDefault="00C12E8B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4D137521" w14:textId="23A6404E" w:rsidR="001A5C12" w:rsidRDefault="001A5C12" w:rsidP="006A6DC9">
      <w:pPr>
        <w:spacing w:before="11" w:line="220" w:lineRule="exact"/>
      </w:pPr>
    </w:p>
    <w:p w14:paraId="3BFDC455" w14:textId="1161BC1C" w:rsidR="00584466" w:rsidRDefault="00584466" w:rsidP="006A6DC9">
      <w:pPr>
        <w:spacing w:before="11" w:line="220" w:lineRule="exact"/>
      </w:pPr>
    </w:p>
    <w:p w14:paraId="6D7A3FBB" w14:textId="77777777" w:rsidR="00584466" w:rsidRDefault="00584466" w:rsidP="006A6DC9">
      <w:pPr>
        <w:spacing w:before="11" w:line="220" w:lineRule="exact"/>
      </w:pPr>
    </w:p>
    <w:p w14:paraId="7E814807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40B53AF7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6DCD" w14:textId="77777777" w:rsidR="00873E9D" w:rsidRDefault="00873E9D" w:rsidP="00F408E5">
      <w:r>
        <w:separator/>
      </w:r>
    </w:p>
  </w:endnote>
  <w:endnote w:type="continuationSeparator" w:id="0">
    <w:p w14:paraId="56D30300" w14:textId="77777777" w:rsidR="00873E9D" w:rsidRDefault="00873E9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5F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4EAF9C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57CCBC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EA7A" w14:textId="77777777" w:rsidR="00873E9D" w:rsidRDefault="00873E9D" w:rsidP="00F408E5">
      <w:r>
        <w:separator/>
      </w:r>
    </w:p>
  </w:footnote>
  <w:footnote w:type="continuationSeparator" w:id="0">
    <w:p w14:paraId="06A44FF2" w14:textId="77777777" w:rsidR="00873E9D" w:rsidRDefault="00873E9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94FF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1E017A30" wp14:editId="39B93A1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37D2"/>
    <w:rsid w:val="000A2312"/>
    <w:rsid w:val="000C22D8"/>
    <w:rsid w:val="000D08D7"/>
    <w:rsid w:val="001A5C12"/>
    <w:rsid w:val="001E40AC"/>
    <w:rsid w:val="00241B61"/>
    <w:rsid w:val="00274024"/>
    <w:rsid w:val="002753A9"/>
    <w:rsid w:val="00284996"/>
    <w:rsid w:val="00370EA9"/>
    <w:rsid w:val="004006E6"/>
    <w:rsid w:val="004C04A4"/>
    <w:rsid w:val="004D4F02"/>
    <w:rsid w:val="00526C3C"/>
    <w:rsid w:val="00545F88"/>
    <w:rsid w:val="00551386"/>
    <w:rsid w:val="00584466"/>
    <w:rsid w:val="005C3D76"/>
    <w:rsid w:val="005F270C"/>
    <w:rsid w:val="00606BDD"/>
    <w:rsid w:val="00615698"/>
    <w:rsid w:val="006922E5"/>
    <w:rsid w:val="006A6DC9"/>
    <w:rsid w:val="008211CB"/>
    <w:rsid w:val="0086579A"/>
    <w:rsid w:val="00866153"/>
    <w:rsid w:val="00873E9D"/>
    <w:rsid w:val="00881963"/>
    <w:rsid w:val="008A6C58"/>
    <w:rsid w:val="008B3062"/>
    <w:rsid w:val="0092485A"/>
    <w:rsid w:val="009B1FAF"/>
    <w:rsid w:val="009E1791"/>
    <w:rsid w:val="00AB6F41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B206C"/>
    <w:rsid w:val="00CC12CC"/>
    <w:rsid w:val="00D30CB7"/>
    <w:rsid w:val="00D80CF3"/>
    <w:rsid w:val="00DD1660"/>
    <w:rsid w:val="00E16AB1"/>
    <w:rsid w:val="00E417F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EECC0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2019-05-13T12:18:00Z</cp:lastPrinted>
  <dcterms:created xsi:type="dcterms:W3CDTF">2020-11-17T14:22:00Z</dcterms:created>
  <dcterms:modified xsi:type="dcterms:W3CDTF">2020-11-17T14:48:00Z</dcterms:modified>
</cp:coreProperties>
</file>