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54B8DDD7" w:rsidR="00831682" w:rsidRPr="00831682" w:rsidRDefault="00246A4C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7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8:30 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A2D8E07" w14:textId="77777777" w:rsidR="00246A4C" w:rsidRDefault="00246A4C" w:rsidP="00246A4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10AE5C9E" w14:textId="77777777" w:rsidR="00246A4C" w:rsidRDefault="00246A4C" w:rsidP="00246A4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23C41C" w14:textId="77777777" w:rsidR="00246A4C" w:rsidRPr="00C12E8B" w:rsidRDefault="00246A4C" w:rsidP="00246A4C">
      <w:pPr>
        <w:pStyle w:val="ListParagraph"/>
        <w:numPr>
          <w:ilvl w:val="0"/>
          <w:numId w:val="2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272E2D" w14:textId="77777777" w:rsidR="00246A4C" w:rsidRPr="00C12E8B" w:rsidRDefault="00246A4C" w:rsidP="00246A4C">
      <w:pPr>
        <w:pStyle w:val="ListParagraph"/>
        <w:numPr>
          <w:ilvl w:val="0"/>
          <w:numId w:val="2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123638B" w14:textId="77777777" w:rsidR="00246A4C" w:rsidRPr="00C12E8B" w:rsidRDefault="00246A4C" w:rsidP="00246A4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AE9440" w14:textId="77777777" w:rsidR="00246A4C" w:rsidRPr="00C12E8B" w:rsidRDefault="00246A4C" w:rsidP="00246A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7A4366" w14:textId="77777777" w:rsidR="00246A4C" w:rsidRDefault="00246A4C" w:rsidP="00246A4C">
      <w:pPr>
        <w:pStyle w:val="ListParagraph"/>
        <w:numPr>
          <w:ilvl w:val="0"/>
          <w:numId w:val="2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Proposals</w:t>
      </w:r>
    </w:p>
    <w:p w14:paraId="6E788C53" w14:textId="77777777" w:rsidR="00246A4C" w:rsidRPr="00C12E8B" w:rsidRDefault="00246A4C" w:rsidP="00246A4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44B7A31" w14:textId="77777777" w:rsidR="00831682" w:rsidRDefault="00831682" w:rsidP="00246A4C">
      <w:pPr>
        <w:spacing w:line="275" w:lineRule="exact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246A4C">
      <w:pPr>
        <w:tabs>
          <w:tab w:val="left" w:pos="720"/>
        </w:tabs>
        <w:spacing w:before="2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  <w:bookmarkStart w:id="0" w:name="_GoBack"/>
      <w:bookmarkEnd w:id="0"/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4552"/>
    <w:rsid w:val="0006008D"/>
    <w:rsid w:val="000D08D7"/>
    <w:rsid w:val="000F1B40"/>
    <w:rsid w:val="000F4647"/>
    <w:rsid w:val="0011279D"/>
    <w:rsid w:val="001460B8"/>
    <w:rsid w:val="001748D8"/>
    <w:rsid w:val="00193019"/>
    <w:rsid w:val="001F28B5"/>
    <w:rsid w:val="00241B61"/>
    <w:rsid w:val="00246A4C"/>
    <w:rsid w:val="00284996"/>
    <w:rsid w:val="002868A2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6C0B1A"/>
    <w:rsid w:val="007E5C61"/>
    <w:rsid w:val="008211CB"/>
    <w:rsid w:val="0082575A"/>
    <w:rsid w:val="00831682"/>
    <w:rsid w:val="00834171"/>
    <w:rsid w:val="008350EB"/>
    <w:rsid w:val="0086579A"/>
    <w:rsid w:val="008A6C58"/>
    <w:rsid w:val="008B3062"/>
    <w:rsid w:val="00904137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08ED"/>
    <w:rsid w:val="00E153B1"/>
    <w:rsid w:val="00E1723A"/>
    <w:rsid w:val="00E4229C"/>
    <w:rsid w:val="00E4767F"/>
    <w:rsid w:val="00E54DBB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2020-07-16T12:19:00Z</dcterms:created>
  <dcterms:modified xsi:type="dcterms:W3CDTF">2020-07-16T12:22:00Z</dcterms:modified>
</cp:coreProperties>
</file>