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1574" w14:textId="77777777"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14:paraId="1D7AD32B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C03CBC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6CFA1D" w14:textId="77777777" w:rsidR="00584466" w:rsidRPr="00E16AB1" w:rsidRDefault="00584466" w:rsidP="00584466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2C407BE" w14:textId="77777777" w:rsidR="00584466" w:rsidRPr="00B80026" w:rsidRDefault="00584466" w:rsidP="0058446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6A02BA" w14:textId="77777777" w:rsidR="00584466" w:rsidRDefault="00584466" w:rsidP="0058446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2EF77968" w14:textId="77777777" w:rsidR="00584466" w:rsidRDefault="00584466" w:rsidP="0058446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94A78" w14:textId="77777777" w:rsidR="00584466" w:rsidRPr="00B80026" w:rsidRDefault="00584466" w:rsidP="0058446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4AAC692" w14:textId="77777777" w:rsidR="00584466" w:rsidRDefault="00584466" w:rsidP="00584466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637CEEC3" w14:textId="10817651" w:rsidR="006A6DC9" w:rsidRPr="00B80026" w:rsidRDefault="0055138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21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 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11:30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E0A0F5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8BA2FC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7FD77A" w14:textId="77777777" w:rsidR="00584466" w:rsidRDefault="00584466" w:rsidP="00584466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607A48C6" w14:textId="77777777" w:rsidR="00584466" w:rsidRDefault="00584466" w:rsidP="0058446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4E46AB85" w14:textId="77777777" w:rsidR="00584466" w:rsidRDefault="00584466" w:rsidP="00584466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082EF41F" w14:textId="77777777" w:rsidR="00584466" w:rsidRDefault="00584466" w:rsidP="0058446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5B76F348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7D5FF0C3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4A46059" w14:textId="77777777"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1112BBF" w14:textId="77777777"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C80A10" w14:textId="77777777"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4736F32F" w14:textId="77777777"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C3714" w14:textId="77777777"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519563" w14:textId="4221220D" w:rsidR="00551386" w:rsidRDefault="00551386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</w:t>
      </w:r>
      <w:r w:rsidR="000837D2">
        <w:rPr>
          <w:rFonts w:ascii="Times New Roman" w:hAnsi="Times New Roman" w:cs="Times New Roman"/>
          <w:sz w:val="24"/>
          <w:szCs w:val="24"/>
        </w:rPr>
        <w:t xml:space="preserve"> </w:t>
      </w:r>
      <w:r w:rsidR="00584466">
        <w:rPr>
          <w:rFonts w:ascii="Times New Roman" w:hAnsi="Times New Roman" w:cs="Times New Roman"/>
          <w:sz w:val="24"/>
          <w:szCs w:val="24"/>
        </w:rPr>
        <w:t>Proposals</w:t>
      </w:r>
    </w:p>
    <w:p w14:paraId="0CDCA8CC" w14:textId="77777777" w:rsidR="00D80CF3" w:rsidRPr="00D80CF3" w:rsidRDefault="00D80CF3" w:rsidP="00D80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44592" w14:textId="6AC506E4" w:rsidR="00D80CF3" w:rsidRDefault="00D80CF3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Scoring</w:t>
      </w:r>
    </w:p>
    <w:p w14:paraId="3E2DB301" w14:textId="77777777" w:rsidR="00551386" w:rsidRPr="00551386" w:rsidRDefault="00551386" w:rsidP="00551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38F358" w14:textId="77777777"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DC69D5" w14:textId="77777777" w:rsidR="00551386" w:rsidRDefault="00551386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Score Sheets </w:t>
      </w:r>
    </w:p>
    <w:p w14:paraId="23D4FBC1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3CCAD9D4" w14:textId="77777777"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4D137521" w14:textId="23A6404E" w:rsidR="001A5C12" w:rsidRDefault="001A5C12" w:rsidP="006A6DC9">
      <w:pPr>
        <w:spacing w:before="11" w:line="220" w:lineRule="exact"/>
      </w:pPr>
    </w:p>
    <w:p w14:paraId="3BFDC455" w14:textId="1161BC1C" w:rsidR="00584466" w:rsidRDefault="00584466" w:rsidP="006A6DC9">
      <w:pPr>
        <w:spacing w:before="11" w:line="220" w:lineRule="exact"/>
      </w:pPr>
    </w:p>
    <w:p w14:paraId="6D7A3FBB" w14:textId="77777777" w:rsidR="00584466" w:rsidRDefault="00584466" w:rsidP="006A6DC9">
      <w:pPr>
        <w:spacing w:before="11" w:line="220" w:lineRule="exact"/>
      </w:pPr>
      <w:bookmarkStart w:id="0" w:name="_GoBack"/>
      <w:bookmarkEnd w:id="0"/>
    </w:p>
    <w:p w14:paraId="7E814807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40B53AF7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6DCD" w14:textId="77777777" w:rsidR="00873E9D" w:rsidRDefault="00873E9D" w:rsidP="00F408E5">
      <w:r>
        <w:separator/>
      </w:r>
    </w:p>
  </w:endnote>
  <w:endnote w:type="continuationSeparator" w:id="0">
    <w:p w14:paraId="56D30300" w14:textId="77777777"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5F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4EAF9C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57CCBC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EA7A" w14:textId="77777777" w:rsidR="00873E9D" w:rsidRDefault="00873E9D" w:rsidP="00F408E5">
      <w:r>
        <w:separator/>
      </w:r>
    </w:p>
  </w:footnote>
  <w:footnote w:type="continuationSeparator" w:id="0">
    <w:p w14:paraId="06A44FF2" w14:textId="77777777"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94FF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E017A30" wp14:editId="39B93A1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37D2"/>
    <w:rsid w:val="000A2312"/>
    <w:rsid w:val="000C22D8"/>
    <w:rsid w:val="000D08D7"/>
    <w:rsid w:val="001A5C12"/>
    <w:rsid w:val="001E40AC"/>
    <w:rsid w:val="00241B61"/>
    <w:rsid w:val="002753A9"/>
    <w:rsid w:val="00284996"/>
    <w:rsid w:val="00370EA9"/>
    <w:rsid w:val="004006E6"/>
    <w:rsid w:val="004C04A4"/>
    <w:rsid w:val="004D4F02"/>
    <w:rsid w:val="00526C3C"/>
    <w:rsid w:val="00545F88"/>
    <w:rsid w:val="00551386"/>
    <w:rsid w:val="00584466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80CF3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EECC0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2019-05-13T12:18:00Z</cp:lastPrinted>
  <dcterms:created xsi:type="dcterms:W3CDTF">2020-07-17T13:47:00Z</dcterms:created>
  <dcterms:modified xsi:type="dcterms:W3CDTF">2020-07-17T13:54:00Z</dcterms:modified>
</cp:coreProperties>
</file>