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9125" w14:textId="77777777" w:rsidR="004006E6" w:rsidRDefault="00E417F0">
      <w:r>
        <w:t xml:space="preserve">  </w:t>
      </w:r>
      <w:r w:rsidR="00866153">
        <w:t xml:space="preserve"> </w:t>
      </w:r>
    </w:p>
    <w:p w14:paraId="7CC2199F" w14:textId="77777777"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3D5DD928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6098B0" w14:textId="77777777" w:rsidR="00E16AB1" w:rsidRPr="00E16AB1" w:rsidRDefault="001710A2" w:rsidP="00E16AB1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18CE8AE1" w14:textId="77777777"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B2A5A4" w14:textId="77777777"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1710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PEBA0202018RFP</w:t>
      </w:r>
    </w:p>
    <w:p w14:paraId="4E895E7E" w14:textId="77777777"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AE06B" w14:textId="77777777"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18017C6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1CFBE5" w14:textId="359DF888" w:rsidR="006A6DC9" w:rsidRPr="00B80026" w:rsidRDefault="0064522A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1710A2" w:rsidRPr="007B3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Pr="007B3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10</w:t>
      </w:r>
      <w:r w:rsidR="00E16AB1" w:rsidRPr="007B3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7B3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12D4" w:rsidRPr="007B3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6DC9" w:rsidRPr="007B3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7B37C2" w:rsidRPr="007B3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A6DC9" w:rsidRPr="007B3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B37C2" w:rsidRPr="007B3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A6DC9" w:rsidRPr="007B3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1710A2" w:rsidRPr="007B3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7B3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bookmarkStart w:id="0" w:name="_GoBack"/>
      <w:bookmarkEnd w:id="0"/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F8486D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FF34F9" w14:textId="77777777" w:rsidR="001710A2" w:rsidRPr="00B80026" w:rsidRDefault="006A6DC9" w:rsidP="001710A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9FF0D9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52E79E1B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1AA95385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CF5C365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2B55EEBB" w14:textId="77777777" w:rsidR="006A6DC9" w:rsidRDefault="006A6DC9" w:rsidP="006A6DC9">
      <w:pPr>
        <w:spacing w:before="12" w:line="260" w:lineRule="exact"/>
        <w:rPr>
          <w:sz w:val="26"/>
          <w:szCs w:val="26"/>
        </w:rPr>
      </w:pPr>
    </w:p>
    <w:p w14:paraId="1AB44B49" w14:textId="77777777" w:rsidR="001710A2" w:rsidRDefault="001710A2" w:rsidP="006A6DC9">
      <w:pPr>
        <w:spacing w:before="12" w:line="260" w:lineRule="exact"/>
        <w:rPr>
          <w:sz w:val="26"/>
          <w:szCs w:val="26"/>
        </w:rPr>
      </w:pPr>
    </w:p>
    <w:p w14:paraId="11B8F0B6" w14:textId="77777777"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7EF72AA3" w14:textId="7DBECD15" w:rsidR="00E16AB1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F62B220" w14:textId="77777777" w:rsidR="00257B1C" w:rsidRPr="00C12E8B" w:rsidRDefault="00257B1C" w:rsidP="00257B1C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5867AA" w14:textId="77777777" w:rsidR="00257B1C" w:rsidRPr="00C12E8B" w:rsidRDefault="00257B1C" w:rsidP="00257B1C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14:paraId="228DD022" w14:textId="77777777" w:rsidR="00257B1C" w:rsidRPr="00C12E8B" w:rsidRDefault="00257B1C" w:rsidP="00257B1C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57666FE" w14:textId="77777777" w:rsidR="00257B1C" w:rsidRPr="00C12E8B" w:rsidRDefault="00257B1C" w:rsidP="00257B1C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Overview of the Process</w:t>
      </w:r>
    </w:p>
    <w:p w14:paraId="1A59F26C" w14:textId="77777777" w:rsidR="00257B1C" w:rsidRPr="00C12E8B" w:rsidRDefault="00257B1C" w:rsidP="00257B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B5CC0A" w14:textId="77777777" w:rsidR="00257B1C" w:rsidRPr="00C12E8B" w:rsidRDefault="00257B1C" w:rsidP="00257B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6154F3" w14:textId="77777777" w:rsidR="00257B1C" w:rsidRDefault="00257B1C" w:rsidP="00257B1C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>cussion of Proposals</w:t>
      </w:r>
    </w:p>
    <w:p w14:paraId="1BCE9624" w14:textId="77777777" w:rsidR="00257B1C" w:rsidRPr="00C12E8B" w:rsidRDefault="00257B1C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769B300" w14:textId="77777777" w:rsidR="00C12E8B" w:rsidRDefault="00C12E8B" w:rsidP="006A6DC9">
      <w:pPr>
        <w:spacing w:before="11" w:line="220" w:lineRule="exact"/>
      </w:pPr>
    </w:p>
    <w:p w14:paraId="5D04F6DE" w14:textId="77777777" w:rsidR="001710A2" w:rsidRDefault="001710A2" w:rsidP="006A6DC9">
      <w:pPr>
        <w:spacing w:before="11" w:line="220" w:lineRule="exact"/>
      </w:pPr>
    </w:p>
    <w:p w14:paraId="227F83C2" w14:textId="77777777" w:rsidR="001710A2" w:rsidRDefault="001710A2" w:rsidP="006A6DC9">
      <w:pPr>
        <w:spacing w:before="11" w:line="220" w:lineRule="exact"/>
      </w:pPr>
    </w:p>
    <w:p w14:paraId="10EE6C8A" w14:textId="77777777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25C6B36A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7C34" w14:textId="77777777" w:rsidR="008B3062" w:rsidRDefault="008B3062" w:rsidP="00F408E5">
      <w:r>
        <w:separator/>
      </w:r>
    </w:p>
  </w:endnote>
  <w:endnote w:type="continuationSeparator" w:id="0">
    <w:p w14:paraId="5AAFCFD3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9E3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572ECA7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1A4E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B5B6" w14:textId="77777777" w:rsidR="008B3062" w:rsidRDefault="008B3062" w:rsidP="00F408E5">
      <w:r>
        <w:separator/>
      </w:r>
    </w:p>
  </w:footnote>
  <w:footnote w:type="continuationSeparator" w:id="0">
    <w:p w14:paraId="35835AA7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583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1E527A0" wp14:editId="5F2E05B5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10A2"/>
    <w:rsid w:val="00241B61"/>
    <w:rsid w:val="00257B1C"/>
    <w:rsid w:val="00284996"/>
    <w:rsid w:val="00362CE7"/>
    <w:rsid w:val="00370EA9"/>
    <w:rsid w:val="004006E6"/>
    <w:rsid w:val="004C04A4"/>
    <w:rsid w:val="00526C3C"/>
    <w:rsid w:val="005319C1"/>
    <w:rsid w:val="005C3D76"/>
    <w:rsid w:val="005F270C"/>
    <w:rsid w:val="00606BDD"/>
    <w:rsid w:val="00615698"/>
    <w:rsid w:val="0064522A"/>
    <w:rsid w:val="006922E5"/>
    <w:rsid w:val="006A12D4"/>
    <w:rsid w:val="006A6DC9"/>
    <w:rsid w:val="007B37C2"/>
    <w:rsid w:val="008211CB"/>
    <w:rsid w:val="0086579A"/>
    <w:rsid w:val="00866153"/>
    <w:rsid w:val="00881963"/>
    <w:rsid w:val="008A6C58"/>
    <w:rsid w:val="008B3062"/>
    <w:rsid w:val="0092485A"/>
    <w:rsid w:val="00950E38"/>
    <w:rsid w:val="009B1FAF"/>
    <w:rsid w:val="00AA6F2F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83851F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4</cp:revision>
  <cp:lastPrinted>2016-06-30T20:28:00Z</cp:lastPrinted>
  <dcterms:created xsi:type="dcterms:W3CDTF">2020-05-22T14:16:00Z</dcterms:created>
  <dcterms:modified xsi:type="dcterms:W3CDTF">2020-06-08T21:17:00Z</dcterms:modified>
</cp:coreProperties>
</file>