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9125" w14:textId="77777777" w:rsidR="004006E6" w:rsidRDefault="00E417F0">
      <w:r>
        <w:t xml:space="preserve">  </w:t>
      </w:r>
      <w:r w:rsidR="00866153">
        <w:t xml:space="preserve"> </w:t>
      </w:r>
    </w:p>
    <w:p w14:paraId="7CC2199F" w14:textId="77777777"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3D5DD928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6098B0" w14:textId="77777777" w:rsidR="00E16AB1" w:rsidRPr="00E16AB1" w:rsidRDefault="001710A2" w:rsidP="00E16AB1">
      <w:pPr>
        <w:pStyle w:val="Heading8"/>
        <w:rPr>
          <w:bCs/>
          <w:szCs w:val="24"/>
        </w:rPr>
      </w:pPr>
      <w:r w:rsidRPr="00E62451">
        <w:rPr>
          <w:color w:val="000000"/>
          <w:szCs w:val="24"/>
          <w:shd w:val="clear" w:color="auto" w:fill="FFFFFF"/>
        </w:rPr>
        <w:t>Benefit</w:t>
      </w:r>
      <w:r>
        <w:rPr>
          <w:color w:val="000000"/>
          <w:szCs w:val="24"/>
          <w:shd w:val="clear" w:color="auto" w:fill="FFFFFF"/>
        </w:rPr>
        <w:t>s</w:t>
      </w:r>
      <w:r w:rsidRPr="00E62451">
        <w:rPr>
          <w:color w:val="000000"/>
          <w:szCs w:val="24"/>
          <w:shd w:val="clear" w:color="auto" w:fill="FFFFFF"/>
        </w:rPr>
        <w:t xml:space="preserve"> Administration System</w:t>
      </w:r>
    </w:p>
    <w:p w14:paraId="18CE8AE1" w14:textId="77777777"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6B2A5A4" w14:textId="77777777"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="001710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PEBA0202018RFP</w:t>
      </w:r>
    </w:p>
    <w:p w14:paraId="4E895E7E" w14:textId="77777777"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FAE06B" w14:textId="77777777"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18017C6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1CFBE5" w14:textId="402F306C" w:rsidR="006A6DC9" w:rsidRPr="00B80026" w:rsidRDefault="004D0A40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</w:t>
      </w:r>
      <w:r w:rsidR="001710A2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 28</w:t>
      </w:r>
      <w:r w:rsidR="00E16AB1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12D4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BD48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B818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4F8486D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FF34F9" w14:textId="77777777" w:rsidR="001710A2" w:rsidRPr="00B80026" w:rsidRDefault="006A6DC9" w:rsidP="001710A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9FF0D9" w14:textId="77777777" w:rsidR="001710A2" w:rsidRDefault="001710A2" w:rsidP="001710A2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52E79E1B" w14:textId="77777777" w:rsidR="001710A2" w:rsidRDefault="001710A2" w:rsidP="001710A2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1AA95385" w14:textId="77777777" w:rsidR="001710A2" w:rsidRDefault="001710A2" w:rsidP="001710A2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CF5C365" w14:textId="77777777" w:rsidR="001710A2" w:rsidRDefault="001710A2" w:rsidP="001710A2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2B55EEBB" w14:textId="77777777" w:rsidR="006A6DC9" w:rsidRDefault="006A6DC9" w:rsidP="006A6DC9">
      <w:pPr>
        <w:spacing w:before="12" w:line="260" w:lineRule="exact"/>
        <w:rPr>
          <w:sz w:val="26"/>
          <w:szCs w:val="26"/>
        </w:rPr>
      </w:pPr>
    </w:p>
    <w:p w14:paraId="1AB44B49" w14:textId="77777777" w:rsidR="001710A2" w:rsidRDefault="001710A2" w:rsidP="006A6DC9">
      <w:pPr>
        <w:spacing w:before="12" w:line="260" w:lineRule="exact"/>
        <w:rPr>
          <w:sz w:val="26"/>
          <w:szCs w:val="26"/>
        </w:rPr>
      </w:pPr>
    </w:p>
    <w:p w14:paraId="11B8F0B6" w14:textId="77777777"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7EF72AA3" w14:textId="7DBECD15" w:rsidR="00E16AB1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F62B220" w14:textId="77777777" w:rsidR="00257B1C" w:rsidRPr="00C12E8B" w:rsidRDefault="00257B1C" w:rsidP="00257B1C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5867AA" w14:textId="77777777" w:rsidR="00257B1C" w:rsidRPr="00C12E8B" w:rsidRDefault="00257B1C" w:rsidP="00257B1C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14:paraId="228DD022" w14:textId="77777777" w:rsidR="00257B1C" w:rsidRPr="00C12E8B" w:rsidRDefault="00257B1C" w:rsidP="00257B1C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7B5CC0A" w14:textId="77777777" w:rsidR="00257B1C" w:rsidRPr="00C12E8B" w:rsidRDefault="00257B1C" w:rsidP="00257B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6154F3" w14:textId="442B2EAD" w:rsidR="00257B1C" w:rsidRDefault="00257B1C" w:rsidP="00257B1C">
      <w:pPr>
        <w:pStyle w:val="ListParagraph"/>
        <w:numPr>
          <w:ilvl w:val="0"/>
          <w:numId w:val="3"/>
        </w:numPr>
        <w:spacing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z w:val="24"/>
          <w:szCs w:val="24"/>
        </w:rPr>
        <w:t xml:space="preserve">cussion of </w:t>
      </w:r>
      <w:r w:rsidR="004D0A40">
        <w:rPr>
          <w:rFonts w:ascii="Times New Roman" w:hAnsi="Times New Roman" w:cs="Times New Roman"/>
          <w:sz w:val="24"/>
          <w:szCs w:val="24"/>
        </w:rPr>
        <w:t>Proof of Concept</w:t>
      </w:r>
      <w:r w:rsidR="00BD484C">
        <w:rPr>
          <w:rFonts w:ascii="Times New Roman" w:hAnsi="Times New Roman" w:cs="Times New Roman"/>
          <w:sz w:val="24"/>
          <w:szCs w:val="24"/>
        </w:rPr>
        <w:t>s</w:t>
      </w:r>
    </w:p>
    <w:p w14:paraId="1BCE9624" w14:textId="67DD7F58" w:rsidR="00257B1C" w:rsidRDefault="00257B1C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743A01F" w14:textId="4CAE75D1" w:rsidR="00BD484C" w:rsidRPr="00C12E8B" w:rsidRDefault="00BD484C" w:rsidP="00BD4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 TO REGULAR SESSION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62888C" w14:textId="64D57BAB" w:rsidR="00BD484C" w:rsidRPr="00BD484C" w:rsidRDefault="00BD484C" w:rsidP="00BD484C">
      <w:pPr>
        <w:pStyle w:val="ListParagraph"/>
        <w:numPr>
          <w:ilvl w:val="0"/>
          <w:numId w:val="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103FFC6B" w14:textId="77777777" w:rsidR="00BD484C" w:rsidRDefault="00BD484C" w:rsidP="006A6DC9">
      <w:pPr>
        <w:spacing w:before="11" w:line="220" w:lineRule="exact"/>
      </w:pPr>
      <w:bookmarkStart w:id="0" w:name="_GoBack"/>
      <w:bookmarkEnd w:id="0"/>
    </w:p>
    <w:p w14:paraId="5D04F6DE" w14:textId="77777777" w:rsidR="001710A2" w:rsidRDefault="001710A2" w:rsidP="006A6DC9">
      <w:pPr>
        <w:spacing w:before="11" w:line="220" w:lineRule="exact"/>
      </w:pPr>
    </w:p>
    <w:p w14:paraId="227F83C2" w14:textId="48AD4A14" w:rsidR="001710A2" w:rsidRDefault="001710A2" w:rsidP="006A6DC9">
      <w:pPr>
        <w:spacing w:before="11" w:line="220" w:lineRule="exact"/>
      </w:pPr>
    </w:p>
    <w:p w14:paraId="3AFFCEE3" w14:textId="77777777" w:rsidR="00BD484C" w:rsidRDefault="00BD484C" w:rsidP="006A6DC9">
      <w:pPr>
        <w:spacing w:before="11" w:line="220" w:lineRule="exact"/>
      </w:pPr>
    </w:p>
    <w:p w14:paraId="10EE6C8A" w14:textId="77777777"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25C6B36A" w14:textId="77777777"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07C34" w14:textId="77777777" w:rsidR="008B3062" w:rsidRDefault="008B3062" w:rsidP="00F408E5">
      <w:r>
        <w:separator/>
      </w:r>
    </w:p>
  </w:endnote>
  <w:endnote w:type="continuationSeparator" w:id="0">
    <w:p w14:paraId="5AAFCFD3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9E3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572ECA7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1A4E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DB5B6" w14:textId="77777777" w:rsidR="008B3062" w:rsidRDefault="008B3062" w:rsidP="00F408E5">
      <w:r>
        <w:separator/>
      </w:r>
    </w:p>
  </w:footnote>
  <w:footnote w:type="continuationSeparator" w:id="0">
    <w:p w14:paraId="35835AA7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5832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1E527A0" wp14:editId="5F2E05B5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3366E"/>
    <w:multiLevelType w:val="hybridMultilevel"/>
    <w:tmpl w:val="A2EE31EC"/>
    <w:lvl w:ilvl="0" w:tplc="1EAAC95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10A2"/>
    <w:rsid w:val="001F70E2"/>
    <w:rsid w:val="00241B61"/>
    <w:rsid w:val="00257B1C"/>
    <w:rsid w:val="00284996"/>
    <w:rsid w:val="00362CE7"/>
    <w:rsid w:val="00370EA9"/>
    <w:rsid w:val="004006E6"/>
    <w:rsid w:val="00476B23"/>
    <w:rsid w:val="004C04A4"/>
    <w:rsid w:val="004D0A40"/>
    <w:rsid w:val="00526C3C"/>
    <w:rsid w:val="005319C1"/>
    <w:rsid w:val="005C3D76"/>
    <w:rsid w:val="005D7C38"/>
    <w:rsid w:val="005F270C"/>
    <w:rsid w:val="00606BDD"/>
    <w:rsid w:val="00615698"/>
    <w:rsid w:val="0064522A"/>
    <w:rsid w:val="006922E5"/>
    <w:rsid w:val="006A12D4"/>
    <w:rsid w:val="006A6DC9"/>
    <w:rsid w:val="008211CB"/>
    <w:rsid w:val="0086579A"/>
    <w:rsid w:val="00866153"/>
    <w:rsid w:val="00881963"/>
    <w:rsid w:val="008A6C58"/>
    <w:rsid w:val="008B3062"/>
    <w:rsid w:val="0092485A"/>
    <w:rsid w:val="00950E38"/>
    <w:rsid w:val="009B1FAF"/>
    <w:rsid w:val="00A44CE1"/>
    <w:rsid w:val="00AA6F2F"/>
    <w:rsid w:val="00AE3399"/>
    <w:rsid w:val="00AE3482"/>
    <w:rsid w:val="00B12902"/>
    <w:rsid w:val="00B818DD"/>
    <w:rsid w:val="00BC62A8"/>
    <w:rsid w:val="00BD484C"/>
    <w:rsid w:val="00C100ED"/>
    <w:rsid w:val="00C12E8B"/>
    <w:rsid w:val="00C13910"/>
    <w:rsid w:val="00C3036E"/>
    <w:rsid w:val="00C327FF"/>
    <w:rsid w:val="00C334A3"/>
    <w:rsid w:val="00CA1211"/>
    <w:rsid w:val="00CC12CC"/>
    <w:rsid w:val="00DD1660"/>
    <w:rsid w:val="00E16AB1"/>
    <w:rsid w:val="00E417F0"/>
    <w:rsid w:val="00EB79F9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83851F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4</cp:revision>
  <cp:lastPrinted>2016-06-30T20:28:00Z</cp:lastPrinted>
  <dcterms:created xsi:type="dcterms:W3CDTF">2020-09-24T14:32:00Z</dcterms:created>
  <dcterms:modified xsi:type="dcterms:W3CDTF">2020-09-24T14:45:00Z</dcterms:modified>
</cp:coreProperties>
</file>