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F5D6" w14:textId="0A183BC2" w:rsidR="004006E6" w:rsidRDefault="004006E6"/>
    <w:p w14:paraId="0350B962" w14:textId="77777777" w:rsidR="00062944" w:rsidRPr="00686B75" w:rsidRDefault="00062944" w:rsidP="00062944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</w:t>
      </w:r>
    </w:p>
    <w:p w14:paraId="4AE4A185" w14:textId="77777777" w:rsidR="00062944" w:rsidRDefault="00062944" w:rsidP="00062944"/>
    <w:p w14:paraId="401538A5" w14:textId="77777777" w:rsidR="00062944" w:rsidRPr="00C363E2" w:rsidRDefault="00062944" w:rsidP="00062944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092AEDCF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084822A" w14:textId="77777777" w:rsidR="00CC618F" w:rsidRDefault="00CC618F" w:rsidP="00CC618F">
      <w:pPr>
        <w:tabs>
          <w:tab w:val="left" w:pos="540"/>
          <w:tab w:val="left" w:pos="900"/>
        </w:tabs>
        <w:jc w:val="center"/>
        <w:rPr>
          <w:rFonts w:ascii="Times New Roman" w:hAnsi="Times New Roman"/>
          <w:color w:val="000000"/>
          <w:sz w:val="18"/>
          <w:szCs w:val="18"/>
        </w:rPr>
      </w:pPr>
      <w:r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</w:p>
    <w:p w14:paraId="568266D0" w14:textId="77777777" w:rsidR="00CC618F" w:rsidRDefault="00CC618F" w:rsidP="00CC618F">
      <w:pPr>
        <w:tabs>
          <w:tab w:val="left" w:pos="540"/>
          <w:tab w:val="left" w:pos="900"/>
        </w:tabs>
        <w:jc w:val="center"/>
        <w:rPr>
          <w:rFonts w:ascii="Verdana" w:hAnsi="Verdana" w:cstheme="minorHAnsi"/>
          <w:color w:val="000000"/>
          <w:sz w:val="20"/>
          <w:szCs w:val="20"/>
        </w:rPr>
      </w:pPr>
      <w:r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>
        <w:rPr>
          <w:rFonts w:ascii="Verdana" w:hAnsi="Verdana" w:cstheme="minorHAnsi"/>
          <w:color w:val="000000"/>
          <w:sz w:val="20"/>
          <w:szCs w:val="20"/>
        </w:rPr>
        <w:t>24324</w:t>
      </w:r>
    </w:p>
    <w:p w14:paraId="2C3F7FF4" w14:textId="77777777" w:rsidR="00062944" w:rsidRDefault="00062944" w:rsidP="00062944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1B1C8BFC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3132FBF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5DA81E" w14:textId="42503AA7" w:rsidR="00CC618F" w:rsidRPr="00686B75" w:rsidRDefault="00CC618F" w:rsidP="00CC618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Tuesday 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</w:t>
      </w:r>
      <w:r w:rsidR="00625EEC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2023, 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8288E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 ET</w:t>
      </w:r>
    </w:p>
    <w:p w14:paraId="4AAED2F2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F79BD" w14:textId="275A0944" w:rsidR="00062944" w:rsidRPr="00625EEC" w:rsidRDefault="00062944" w:rsidP="0018288E">
      <w:pPr>
        <w:tabs>
          <w:tab w:val="left" w:pos="540"/>
          <w:tab w:val="left" w:pos="900"/>
        </w:tabs>
        <w:rPr>
          <w:rFonts w:ascii="Times New Roman" w:hAnsi="Times New Roman"/>
          <w:color w:val="000000"/>
          <w:sz w:val="18"/>
          <w:szCs w:val="18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</w:t>
      </w:r>
      <w:r w:rsidR="0018288E">
        <w:rPr>
          <w:rFonts w:ascii="Verdana" w:eastAsia="Times New Roman" w:hAnsi="Verdana" w:cs="Times New Roman"/>
          <w:sz w:val="20"/>
          <w:szCs w:val="20"/>
        </w:rPr>
        <w:t>at the Rutledge Conference Center</w:t>
      </w:r>
      <w:r>
        <w:rPr>
          <w:rFonts w:ascii="Verdana" w:eastAsia="Times New Roman" w:hAnsi="Verdana" w:cs="Times New Roman"/>
          <w:sz w:val="20"/>
          <w:szCs w:val="20"/>
        </w:rPr>
        <w:t xml:space="preserve">.  If you are interested in attending, please email me at </w:t>
      </w:r>
      <w:hyperlink r:id="rId7" w:history="1">
        <w:r w:rsidRPr="00B046C2">
          <w:rPr>
            <w:rStyle w:val="Hyperlink"/>
            <w:rFonts w:ascii="Verdana" w:eastAsia="Times New Roman" w:hAnsi="Verdana" w:cs="Times New Roman"/>
            <w:sz w:val="20"/>
            <w:szCs w:val="20"/>
          </w:rPr>
          <w:t>ksantandreu@mmo.sc.gov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</w:t>
      </w:r>
      <w:r w:rsidR="0018288E">
        <w:rPr>
          <w:rFonts w:ascii="Verdana" w:eastAsia="Times New Roman" w:hAnsi="Verdana" w:cs="Times New Roman"/>
          <w:sz w:val="20"/>
          <w:szCs w:val="20"/>
        </w:rPr>
        <w:t>additional</w:t>
      </w:r>
      <w:r>
        <w:rPr>
          <w:rFonts w:ascii="Verdana" w:eastAsia="Times New Roman" w:hAnsi="Verdana" w:cs="Times New Roman"/>
          <w:sz w:val="20"/>
          <w:szCs w:val="20"/>
        </w:rPr>
        <w:t xml:space="preserve"> information. Subject</w:t>
      </w:r>
      <w:r w:rsidR="0018288E">
        <w:rPr>
          <w:rFonts w:ascii="Verdana" w:eastAsia="Times New Roman" w:hAnsi="Verdana" w:cs="Times New Roman"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18288E" w:rsidRPr="00F9355F">
        <w:rPr>
          <w:rFonts w:ascii="Verdana" w:hAnsi="Verdana"/>
          <w:b/>
          <w:bCs/>
          <w:color w:val="000000"/>
          <w:sz w:val="20"/>
          <w:szCs w:val="20"/>
        </w:rPr>
        <w:t>Web-Based IEP and Special Ed Mgmt. System</w:t>
      </w:r>
      <w:r w:rsidR="00625EEC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18288E" w:rsidRPr="0051372E">
        <w:rPr>
          <w:rFonts w:ascii="Verdana" w:hAnsi="Verdana" w:cstheme="minorHAnsi"/>
          <w:color w:val="000000"/>
          <w:sz w:val="20"/>
          <w:szCs w:val="20"/>
        </w:rPr>
        <w:t>RFP 54000</w:t>
      </w:r>
      <w:r w:rsidR="0018288E">
        <w:rPr>
          <w:rFonts w:ascii="Verdana" w:hAnsi="Verdana" w:cstheme="minorHAnsi"/>
          <w:color w:val="000000"/>
          <w:sz w:val="20"/>
          <w:szCs w:val="20"/>
        </w:rPr>
        <w:t>24324</w:t>
      </w:r>
      <w:r w:rsidR="0018288E">
        <w:rPr>
          <w:rFonts w:ascii="Verdana" w:hAnsi="Verdana" w:cstheme="minorHAnsi"/>
          <w:color w:val="000000"/>
          <w:sz w:val="20"/>
          <w:szCs w:val="20"/>
        </w:rPr>
        <w:t xml:space="preserve"> </w:t>
      </w:r>
      <w:r>
        <w:rPr>
          <w:rFonts w:ascii="Verdana" w:hAnsi="Verdana" w:cstheme="minorHAnsi"/>
          <w:color w:val="000000"/>
          <w:sz w:val="20"/>
          <w:szCs w:val="20"/>
        </w:rPr>
        <w:t xml:space="preserve">– request for panel meeting information. </w:t>
      </w:r>
    </w:p>
    <w:p w14:paraId="2B4E09C0" w14:textId="77777777" w:rsidR="00062944" w:rsidRPr="00686B75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</w:p>
    <w:p w14:paraId="6BD8C62A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76373B08" w14:textId="77777777" w:rsidR="00062944" w:rsidRPr="00676E3D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3FE092D3" w14:textId="77777777" w:rsidR="00062944" w:rsidRPr="00676E3D" w:rsidRDefault="00062944" w:rsidP="00062944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256D784E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73ACFF08" w14:textId="77777777" w:rsidR="00062944" w:rsidRPr="00676E3D" w:rsidRDefault="00062944" w:rsidP="00062944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4EC0C6AC" w14:textId="77777777" w:rsidR="00062944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Scoring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54929C8F" w14:textId="77777777" w:rsidR="00062944" w:rsidRPr="00E01CD3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178CFF41" w14:textId="77777777" w:rsidR="00062944" w:rsidRPr="00C363E2" w:rsidRDefault="00062944" w:rsidP="00062944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7292A45" w14:textId="77777777" w:rsidR="00062944" w:rsidRPr="00C363E2" w:rsidRDefault="00062944" w:rsidP="00062944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4761C0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Kathy Santandreu</w:t>
      </w:r>
    </w:p>
    <w:p w14:paraId="4A7DBD92" w14:textId="77777777" w:rsidR="00062944" w:rsidRPr="00A74175" w:rsidRDefault="00062944" w:rsidP="00062944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A74175">
        <w:rPr>
          <w:rFonts w:ascii="Verdana" w:eastAsia="Times New Roman" w:hAnsi="Verdana" w:cs="Times New Roman"/>
          <w:sz w:val="20"/>
          <w:szCs w:val="20"/>
        </w:rPr>
        <w:t>Procurement Manager</w:t>
      </w:r>
    </w:p>
    <w:p w14:paraId="54DE5411" w14:textId="77777777" w:rsidR="00062944" w:rsidRDefault="00062944" w:rsidP="00062944"/>
    <w:p w14:paraId="704BFBB2" w14:textId="77777777" w:rsidR="00062944" w:rsidRPr="004006E6" w:rsidRDefault="00062944" w:rsidP="00062944"/>
    <w:p w14:paraId="2E03CE9B" w14:textId="77777777" w:rsidR="00062944" w:rsidRPr="004006E6" w:rsidRDefault="00062944" w:rsidP="00062944"/>
    <w:p w14:paraId="6319DC5C" w14:textId="77777777" w:rsidR="00062944" w:rsidRDefault="00062944" w:rsidP="00062944"/>
    <w:p w14:paraId="72279D45" w14:textId="77777777" w:rsidR="00062944" w:rsidRPr="004006E6" w:rsidRDefault="00062944" w:rsidP="00062944">
      <w:pPr>
        <w:tabs>
          <w:tab w:val="left" w:pos="3255"/>
        </w:tabs>
      </w:pPr>
      <w:r>
        <w:tab/>
      </w:r>
    </w:p>
    <w:p w14:paraId="5EB93C72" w14:textId="77777777" w:rsidR="00062944" w:rsidRDefault="00062944"/>
    <w:p w14:paraId="6AFDF32C" w14:textId="77777777" w:rsidR="004006E6" w:rsidRPr="004006E6" w:rsidRDefault="004006E6" w:rsidP="004006E6"/>
    <w:p w14:paraId="2B66D66C" w14:textId="77777777" w:rsidR="004006E6" w:rsidRPr="004006E6" w:rsidRDefault="004006E6" w:rsidP="004006E6"/>
    <w:p w14:paraId="233CB564" w14:textId="77777777" w:rsidR="004006E6" w:rsidRDefault="004006E6" w:rsidP="004006E6"/>
    <w:p w14:paraId="6B079418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D58F" w14:textId="77777777" w:rsidR="00AA12A8" w:rsidRDefault="00AA12A8" w:rsidP="00F408E5">
      <w:r>
        <w:separator/>
      </w:r>
    </w:p>
  </w:endnote>
  <w:endnote w:type="continuationSeparator" w:id="0">
    <w:p w14:paraId="1090C70F" w14:textId="77777777" w:rsidR="00AA12A8" w:rsidRDefault="00AA12A8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9B72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7994CE2D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5CB6813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58B3D" w14:textId="77777777" w:rsidR="00AA12A8" w:rsidRDefault="00AA12A8" w:rsidP="00F408E5">
      <w:r>
        <w:separator/>
      </w:r>
    </w:p>
  </w:footnote>
  <w:footnote w:type="continuationSeparator" w:id="0">
    <w:p w14:paraId="48919A4A" w14:textId="77777777" w:rsidR="00AA12A8" w:rsidRDefault="00AA12A8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6C1AC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160DFEE" wp14:editId="49A98C12">
          <wp:extent cx="5942443" cy="1694179"/>
          <wp:effectExtent l="0" t="0" r="127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2443" cy="1694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62944"/>
    <w:rsid w:val="000D08D7"/>
    <w:rsid w:val="00111644"/>
    <w:rsid w:val="00151482"/>
    <w:rsid w:val="0018288E"/>
    <w:rsid w:val="00241B61"/>
    <w:rsid w:val="00284996"/>
    <w:rsid w:val="002B6C6A"/>
    <w:rsid w:val="00370EA9"/>
    <w:rsid w:val="004006E6"/>
    <w:rsid w:val="00436A7B"/>
    <w:rsid w:val="004374DA"/>
    <w:rsid w:val="004B767A"/>
    <w:rsid w:val="004C04A4"/>
    <w:rsid w:val="005C3D76"/>
    <w:rsid w:val="005F270C"/>
    <w:rsid w:val="00606BDD"/>
    <w:rsid w:val="00615698"/>
    <w:rsid w:val="00625EEC"/>
    <w:rsid w:val="007B4FCC"/>
    <w:rsid w:val="008211CB"/>
    <w:rsid w:val="0086579A"/>
    <w:rsid w:val="008A6C58"/>
    <w:rsid w:val="008B3062"/>
    <w:rsid w:val="0092485A"/>
    <w:rsid w:val="009B1FAF"/>
    <w:rsid w:val="00AA12A8"/>
    <w:rsid w:val="00AE3482"/>
    <w:rsid w:val="00B03FCA"/>
    <w:rsid w:val="00B51F11"/>
    <w:rsid w:val="00BC62A8"/>
    <w:rsid w:val="00C13910"/>
    <w:rsid w:val="00C3036E"/>
    <w:rsid w:val="00C327FF"/>
    <w:rsid w:val="00C334A3"/>
    <w:rsid w:val="00CA1211"/>
    <w:rsid w:val="00CC12CC"/>
    <w:rsid w:val="00CC618F"/>
    <w:rsid w:val="00DD1660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D74D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29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antandreu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Stooksbury, Wm. David</dc:creator>
  <cp:lastModifiedBy>Santandreu, Kathy</cp:lastModifiedBy>
  <cp:revision>3</cp:revision>
  <cp:lastPrinted>2016-06-30T20:28:00Z</cp:lastPrinted>
  <dcterms:created xsi:type="dcterms:W3CDTF">2023-03-27T13:44:00Z</dcterms:created>
  <dcterms:modified xsi:type="dcterms:W3CDTF">2023-03-27T13:46:00Z</dcterms:modified>
</cp:coreProperties>
</file>