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A183BC2" w:rsidR="004006E6" w:rsidRDefault="004006E6"/>
    <w:p w14:paraId="0350B962" w14:textId="77777777" w:rsidR="00062944" w:rsidRPr="00686B75" w:rsidRDefault="00062944" w:rsidP="0006294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AE4A185" w14:textId="77777777" w:rsidR="00062944" w:rsidRDefault="00062944" w:rsidP="00062944"/>
    <w:p w14:paraId="401538A5" w14:textId="77777777" w:rsidR="00062944" w:rsidRPr="00C363E2" w:rsidRDefault="00062944" w:rsidP="0006294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92AEDCF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21E4B02" w14:textId="0E08C51C" w:rsidR="00D32461" w:rsidRDefault="00D32461" w:rsidP="00CC618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South Carolina Department of Social Services</w:t>
      </w:r>
    </w:p>
    <w:p w14:paraId="568266D0" w14:textId="3722D0A6" w:rsidR="00CC618F" w:rsidRDefault="00D32461" w:rsidP="00CC618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D32461">
        <w:rPr>
          <w:rFonts w:ascii="Verdana" w:hAnsi="Verdana"/>
          <w:b/>
          <w:bCs/>
          <w:color w:val="000000"/>
          <w:sz w:val="20"/>
          <w:szCs w:val="20"/>
        </w:rPr>
        <w:t xml:space="preserve">CSSD Customer Call Center </w:t>
      </w:r>
      <w:r w:rsidRPr="00D32461">
        <w:rPr>
          <w:rFonts w:ascii="Verdana" w:hAnsi="Verdana"/>
          <w:b/>
          <w:bCs/>
          <w:color w:val="000000"/>
          <w:sz w:val="20"/>
          <w:szCs w:val="20"/>
        </w:rPr>
        <w:t>- 5400025791</w:t>
      </w:r>
    </w:p>
    <w:p w14:paraId="2C3F7FF4" w14:textId="77777777" w:rsidR="00062944" w:rsidRDefault="00062944" w:rsidP="0006294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B1C8BFC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132FBF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AAED2F2" w14:textId="7F43B3B3" w:rsidR="00062944" w:rsidRDefault="00D32461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6351D49C" w14:textId="77777777" w:rsidR="00ED2DAD" w:rsidRPr="00ED2DAD" w:rsidRDefault="00ED2DAD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DF79BD" w14:textId="54E7A003" w:rsidR="00062944" w:rsidRPr="00ED2DAD" w:rsidRDefault="00062944" w:rsidP="00ED2DAD">
      <w:pPr>
        <w:tabs>
          <w:tab w:val="left" w:pos="540"/>
          <w:tab w:val="left" w:pos="900"/>
        </w:tabs>
        <w:rPr>
          <w:rFonts w:ascii="Verdana" w:hAnsi="Verdana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</w:t>
      </w:r>
      <w:r w:rsidR="0018288E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ED2DAD">
        <w:rPr>
          <w:rFonts w:ascii="Verdana" w:hAnsi="Verdana"/>
          <w:b/>
          <w:bCs/>
          <w:color w:val="000000"/>
          <w:sz w:val="20"/>
          <w:szCs w:val="20"/>
        </w:rPr>
        <w:t>South Carolina Department of Social Services</w:t>
      </w:r>
      <w:r w:rsidR="00ED2DA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18288E">
        <w:rPr>
          <w:rFonts w:ascii="Verdana" w:eastAsia="Times New Roman" w:hAnsi="Verdana" w:cs="Times New Roman"/>
          <w:sz w:val="20"/>
          <w:szCs w:val="20"/>
        </w:rPr>
        <w:t>additional</w:t>
      </w:r>
      <w:r>
        <w:rPr>
          <w:rFonts w:ascii="Verdana" w:eastAsia="Times New Roman" w:hAnsi="Verdana" w:cs="Times New Roman"/>
          <w:sz w:val="20"/>
          <w:szCs w:val="20"/>
        </w:rPr>
        <w:t xml:space="preserve"> information. Subject</w:t>
      </w:r>
      <w:r w:rsidR="0018288E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32461" w:rsidRPr="00D32461">
        <w:rPr>
          <w:rFonts w:ascii="Verdana" w:hAnsi="Verdana"/>
          <w:b/>
          <w:bCs/>
          <w:color w:val="000000"/>
          <w:sz w:val="20"/>
          <w:szCs w:val="20"/>
        </w:rPr>
        <w:t>CSSD Customer Call Center - 5400025791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information. </w:t>
      </w:r>
    </w:p>
    <w:p w14:paraId="2B4E09C0" w14:textId="77777777" w:rsidR="00062944" w:rsidRPr="00686B75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BD8C62A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6373B08" w14:textId="77777777" w:rsidR="00062944" w:rsidRPr="00676E3D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E092D3" w14:textId="77777777" w:rsidR="00062944" w:rsidRPr="00676E3D" w:rsidRDefault="00062944" w:rsidP="0006294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56D784E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3ACFF08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EC0C6AC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4929C8F" w14:textId="77777777" w:rsidR="00062944" w:rsidRPr="00E01CD3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78CFF4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292A45" w14:textId="77777777" w:rsidR="00062944" w:rsidRPr="00C363E2" w:rsidRDefault="00062944" w:rsidP="0006294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4761C0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4A7DBD92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4DE5411" w14:textId="77777777" w:rsidR="00062944" w:rsidRDefault="00062944" w:rsidP="00062944"/>
    <w:p w14:paraId="704BFBB2" w14:textId="77777777" w:rsidR="00062944" w:rsidRPr="004006E6" w:rsidRDefault="00062944" w:rsidP="00062944"/>
    <w:p w14:paraId="2E03CE9B" w14:textId="77777777" w:rsidR="00062944" w:rsidRPr="004006E6" w:rsidRDefault="00062944" w:rsidP="00062944"/>
    <w:p w14:paraId="6319DC5C" w14:textId="77777777" w:rsidR="00062944" w:rsidRDefault="00062944" w:rsidP="00062944"/>
    <w:p w14:paraId="72279D45" w14:textId="77777777" w:rsidR="00062944" w:rsidRPr="004006E6" w:rsidRDefault="00062944" w:rsidP="00062944">
      <w:pPr>
        <w:tabs>
          <w:tab w:val="left" w:pos="3255"/>
        </w:tabs>
      </w:pPr>
      <w:r>
        <w:tab/>
      </w:r>
    </w:p>
    <w:p w14:paraId="5EB93C72" w14:textId="77777777" w:rsidR="00062944" w:rsidRDefault="00062944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E306" w14:textId="77777777" w:rsidR="00F94C51" w:rsidRDefault="00F94C51" w:rsidP="00F408E5">
      <w:r>
        <w:separator/>
      </w:r>
    </w:p>
  </w:endnote>
  <w:endnote w:type="continuationSeparator" w:id="0">
    <w:p w14:paraId="68A88962" w14:textId="77777777" w:rsidR="00F94C51" w:rsidRDefault="00F94C5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F412" w14:textId="77777777" w:rsidR="00F94C51" w:rsidRDefault="00F94C51" w:rsidP="00F408E5">
      <w:r>
        <w:separator/>
      </w:r>
    </w:p>
  </w:footnote>
  <w:footnote w:type="continuationSeparator" w:id="0">
    <w:p w14:paraId="4805A9A2" w14:textId="77777777" w:rsidR="00F94C51" w:rsidRDefault="00F94C5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5039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2944"/>
    <w:rsid w:val="000D08D7"/>
    <w:rsid w:val="00111644"/>
    <w:rsid w:val="0018288E"/>
    <w:rsid w:val="00241B61"/>
    <w:rsid w:val="00284996"/>
    <w:rsid w:val="002B6C6A"/>
    <w:rsid w:val="00370EA9"/>
    <w:rsid w:val="004006E6"/>
    <w:rsid w:val="00436A7B"/>
    <w:rsid w:val="004374DA"/>
    <w:rsid w:val="004B767A"/>
    <w:rsid w:val="004C04A4"/>
    <w:rsid w:val="005C3D76"/>
    <w:rsid w:val="005F270C"/>
    <w:rsid w:val="00606BDD"/>
    <w:rsid w:val="00615698"/>
    <w:rsid w:val="007B4FCC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4C9D"/>
    <w:rsid w:val="00BC62A8"/>
    <w:rsid w:val="00C13910"/>
    <w:rsid w:val="00C3036E"/>
    <w:rsid w:val="00C327FF"/>
    <w:rsid w:val="00C334A3"/>
    <w:rsid w:val="00CA1211"/>
    <w:rsid w:val="00CC12CC"/>
    <w:rsid w:val="00CC618F"/>
    <w:rsid w:val="00D32461"/>
    <w:rsid w:val="00DD1660"/>
    <w:rsid w:val="00EB79F9"/>
    <w:rsid w:val="00ED2DAD"/>
    <w:rsid w:val="00F408E5"/>
    <w:rsid w:val="00F575A6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684</Characters>
  <Application>Microsoft Office Word</Application>
  <DocSecurity>0</DocSecurity>
  <Lines>228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3</cp:revision>
  <cp:lastPrinted>2016-06-30T20:28:00Z</cp:lastPrinted>
  <dcterms:created xsi:type="dcterms:W3CDTF">2023-12-27T18:52:00Z</dcterms:created>
  <dcterms:modified xsi:type="dcterms:W3CDTF">2023-12-27T18:53:00Z</dcterms:modified>
</cp:coreProperties>
</file>