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0D4400C1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E58A809" w14:textId="77777777" w:rsidR="007B5CEF" w:rsidRPr="007B5CEF" w:rsidRDefault="007B5CEF" w:rsidP="007B5CEF">
      <w:pPr>
        <w:rPr>
          <w:rFonts w:ascii="Verdana" w:hAnsi="Verdana" w:cstheme="minorHAnsi"/>
          <w:sz w:val="20"/>
          <w:szCs w:val="20"/>
          <w:u w:val="single"/>
        </w:rPr>
      </w:pPr>
      <w:r w:rsidRPr="007B5CEF">
        <w:rPr>
          <w:rFonts w:ascii="Verdana" w:hAnsi="Verdana" w:cstheme="minorHAnsi"/>
          <w:color w:val="000000"/>
          <w:sz w:val="20"/>
          <w:szCs w:val="20"/>
        </w:rPr>
        <w:t>Laboratory Information Systems / 5400019341 / RFP / SC Department of Health &amp; Environmental Control</w:t>
      </w:r>
    </w:p>
    <w:p w14:paraId="2999C8B2" w14:textId="77777777" w:rsidR="007B5CEF" w:rsidRDefault="007B5CEF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2C26942B" w14:textId="79E6E2DA" w:rsidR="001E7FD1" w:rsidRPr="00C363E2" w:rsidRDefault="001E7FD1" w:rsidP="00354E5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E90C4E" w14:textId="57365AD3" w:rsidR="001E7FD1" w:rsidRPr="00C363E2" w:rsidRDefault="00246A33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Thursday, June </w:t>
      </w:r>
      <w:r w:rsidR="001778EC">
        <w:rPr>
          <w:rFonts w:ascii="Verdana" w:eastAsia="Times New Roman" w:hAnsi="Verdana" w:cs="Times New Roman"/>
          <w:b/>
          <w:sz w:val="20"/>
          <w:szCs w:val="20"/>
          <w:u w:val="single"/>
        </w:rPr>
        <w:t>17</w:t>
      </w:r>
      <w:r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>, 2021 9:00 AM-</w:t>
      </w:r>
      <w:r w:rsidR="001778EC">
        <w:rPr>
          <w:rFonts w:ascii="Verdana" w:eastAsia="Times New Roman" w:hAnsi="Verdana" w:cs="Times New Roman"/>
          <w:b/>
          <w:sz w:val="20"/>
          <w:szCs w:val="20"/>
          <w:u w:val="single"/>
        </w:rPr>
        <w:t>430</w:t>
      </w:r>
      <w:r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PM</w:t>
      </w: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344681" w14:textId="223E518C" w:rsidR="007B5CEF" w:rsidRPr="007B5CEF" w:rsidRDefault="001E7FD1" w:rsidP="007B5CEF">
      <w:pPr>
        <w:rPr>
          <w:rFonts w:ascii="Verdana" w:hAnsi="Verdana" w:cstheme="minorHAnsi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 w:rsidR="00F9267C">
        <w:rPr>
          <w:rFonts w:ascii="Verdana" w:eastAsia="Times New Roman" w:hAnsi="Verdana" w:cs="Times New Roman"/>
          <w:sz w:val="20"/>
          <w:szCs w:val="20"/>
        </w:rPr>
        <w:t xml:space="preserve">held via WebEx.  If you are interested in attending, please email me at </w:t>
      </w:r>
      <w:hyperlink r:id="rId7" w:history="1">
        <w:r w:rsidR="00F9267C"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="00F9267C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  <w:r w:rsidR="007B5CEF">
        <w:rPr>
          <w:rFonts w:ascii="Verdana" w:eastAsia="Times New Roman" w:hAnsi="Verdana" w:cs="Times New Roman"/>
          <w:sz w:val="20"/>
          <w:szCs w:val="20"/>
        </w:rPr>
        <w:t xml:space="preserve">Subject line must </w:t>
      </w:r>
      <w:r w:rsidR="007B5CEF" w:rsidRPr="007B5CEF">
        <w:rPr>
          <w:rFonts w:ascii="Verdana" w:eastAsia="Times New Roman" w:hAnsi="Verdana" w:cs="Times New Roman"/>
          <w:sz w:val="20"/>
          <w:szCs w:val="20"/>
        </w:rPr>
        <w:t>read</w:t>
      </w:r>
      <w:r w:rsidR="007B5CEF">
        <w:rPr>
          <w:rFonts w:ascii="Verdana" w:eastAsia="Times New Roman" w:hAnsi="Verdana" w:cs="Times New Roman"/>
          <w:sz w:val="20"/>
          <w:szCs w:val="20"/>
        </w:rPr>
        <w:t>:</w:t>
      </w:r>
      <w:r w:rsidR="007B5CEF"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B5CEF" w:rsidRPr="007B5CEF">
        <w:rPr>
          <w:rFonts w:ascii="Verdana" w:hAnsi="Verdana" w:cstheme="minorHAnsi"/>
          <w:color w:val="000000"/>
          <w:sz w:val="20"/>
          <w:szCs w:val="20"/>
        </w:rPr>
        <w:t>Laboratory Information Systems / 5400019341 / RFP / SC Department of Health &amp; Environmental Control</w:t>
      </w:r>
      <w:r w:rsidR="007B5CEF">
        <w:rPr>
          <w:rFonts w:ascii="Verdana" w:hAnsi="Verdana" w:cstheme="minorHAnsi"/>
          <w:color w:val="000000"/>
          <w:sz w:val="20"/>
          <w:szCs w:val="20"/>
        </w:rPr>
        <w:t xml:space="preserve"> – request for panel meeting WebEx information. </w:t>
      </w:r>
    </w:p>
    <w:p w14:paraId="4B2FACB0" w14:textId="30D89D67" w:rsidR="001E7FD1" w:rsidRPr="00686B75" w:rsidRDefault="001E7FD1" w:rsidP="00F9267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02CD8001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1778EC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Demonstrations,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246A3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="001778EC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(demonstration portion)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5D025B9" w:rsidR="001E7FD1" w:rsidRPr="00A74175" w:rsidRDefault="0004134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7ED8DF0" w14:textId="77777777" w:rsidR="001E7FD1" w:rsidRPr="00A74175" w:rsidRDefault="001E7FD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54F75" w14:textId="77777777" w:rsidR="000D62B3" w:rsidRDefault="000D62B3" w:rsidP="00F408E5">
      <w:r>
        <w:separator/>
      </w:r>
    </w:p>
  </w:endnote>
  <w:endnote w:type="continuationSeparator" w:id="0">
    <w:p w14:paraId="79B5E0D4" w14:textId="77777777" w:rsidR="000D62B3" w:rsidRDefault="000D62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95130" w14:textId="77777777" w:rsidR="000D62B3" w:rsidRDefault="000D62B3" w:rsidP="00F408E5">
      <w:r>
        <w:separator/>
      </w:r>
    </w:p>
  </w:footnote>
  <w:footnote w:type="continuationSeparator" w:id="0">
    <w:p w14:paraId="57A7B77A" w14:textId="77777777" w:rsidR="000D62B3" w:rsidRDefault="000D62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1341"/>
    <w:rsid w:val="000D08D7"/>
    <w:rsid w:val="000D62B3"/>
    <w:rsid w:val="001778EC"/>
    <w:rsid w:val="001E7FD1"/>
    <w:rsid w:val="002072B2"/>
    <w:rsid w:val="002355AE"/>
    <w:rsid w:val="00241B61"/>
    <w:rsid w:val="00246A33"/>
    <w:rsid w:val="00284996"/>
    <w:rsid w:val="002B6B24"/>
    <w:rsid w:val="002C175D"/>
    <w:rsid w:val="00336C74"/>
    <w:rsid w:val="00354E56"/>
    <w:rsid w:val="00370EA9"/>
    <w:rsid w:val="004006E6"/>
    <w:rsid w:val="00431E6E"/>
    <w:rsid w:val="004C04A4"/>
    <w:rsid w:val="00520E4F"/>
    <w:rsid w:val="005449DA"/>
    <w:rsid w:val="005C3D76"/>
    <w:rsid w:val="005D5DA5"/>
    <w:rsid w:val="005F270C"/>
    <w:rsid w:val="005F59D5"/>
    <w:rsid w:val="00606BDD"/>
    <w:rsid w:val="00615698"/>
    <w:rsid w:val="006653DB"/>
    <w:rsid w:val="00682753"/>
    <w:rsid w:val="006C2F27"/>
    <w:rsid w:val="006E2461"/>
    <w:rsid w:val="00785DD6"/>
    <w:rsid w:val="007A6F88"/>
    <w:rsid w:val="007B5CEF"/>
    <w:rsid w:val="008211CB"/>
    <w:rsid w:val="0086579A"/>
    <w:rsid w:val="008A4FAE"/>
    <w:rsid w:val="008A6C58"/>
    <w:rsid w:val="008B3062"/>
    <w:rsid w:val="00907C95"/>
    <w:rsid w:val="0092485A"/>
    <w:rsid w:val="00971C5C"/>
    <w:rsid w:val="009B1FAF"/>
    <w:rsid w:val="00A520EC"/>
    <w:rsid w:val="00A65ABE"/>
    <w:rsid w:val="00A74175"/>
    <w:rsid w:val="00A97910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571B4"/>
    <w:rsid w:val="00DD1660"/>
    <w:rsid w:val="00E01CD3"/>
    <w:rsid w:val="00E22E6D"/>
    <w:rsid w:val="00E708E2"/>
    <w:rsid w:val="00E71A81"/>
    <w:rsid w:val="00EB79F9"/>
    <w:rsid w:val="00F408E5"/>
    <w:rsid w:val="00F575A6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2021-06-10T19:17:00Z</dcterms:created>
  <dcterms:modified xsi:type="dcterms:W3CDTF">2021-06-10T19:17:00Z</dcterms:modified>
</cp:coreProperties>
</file>