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6A64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640F5FCF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3CDB6E1A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491BB67C" w14:textId="0D4400C1" w:rsidR="001E7FD1" w:rsidRPr="00274E1A" w:rsidRDefault="001E7FD1" w:rsidP="001E7FD1">
      <w:pPr>
        <w:jc w:val="center"/>
        <w:rPr>
          <w:rFonts w:ascii="Verdana" w:hAnsi="Verdana"/>
          <w:b/>
          <w:sz w:val="20"/>
          <w:szCs w:val="20"/>
        </w:rPr>
      </w:pPr>
      <w:r w:rsidRPr="00274E1A">
        <w:rPr>
          <w:rFonts w:ascii="Verdana" w:hAnsi="Verdana"/>
          <w:b/>
          <w:sz w:val="20"/>
          <w:szCs w:val="20"/>
        </w:rPr>
        <w:t>MEETING POSTING</w:t>
      </w:r>
    </w:p>
    <w:p w14:paraId="4734811F" w14:textId="77777777" w:rsidR="001E7FD1" w:rsidRPr="00274E1A" w:rsidRDefault="001E7FD1" w:rsidP="001E7FD1">
      <w:pPr>
        <w:rPr>
          <w:rFonts w:ascii="Verdana" w:hAnsi="Verdana"/>
          <w:sz w:val="20"/>
          <w:szCs w:val="20"/>
        </w:rPr>
      </w:pPr>
    </w:p>
    <w:p w14:paraId="444A6671" w14:textId="77777777" w:rsidR="001E7FD1" w:rsidRPr="00274E1A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274E1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274E1A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7548D144" w14:textId="77777777" w:rsidR="001E7FD1" w:rsidRPr="00274E1A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2999C8B2" w14:textId="08EBC08B" w:rsidR="007B5CEF" w:rsidRPr="00274E1A" w:rsidRDefault="00274E1A" w:rsidP="00274E1A">
      <w:pPr>
        <w:pStyle w:val="TableParagraph"/>
        <w:spacing w:before="61" w:line="183" w:lineRule="exact"/>
        <w:rPr>
          <w:rFonts w:ascii="Verdana" w:eastAsia="Times New Roman" w:hAnsi="Verdana" w:cs="Times New Roman"/>
          <w:sz w:val="20"/>
          <w:szCs w:val="20"/>
        </w:rPr>
      </w:pPr>
      <w:r w:rsidRPr="00274E1A">
        <w:rPr>
          <w:rFonts w:ascii="Verdana" w:hAnsi="Verdana"/>
          <w:b/>
          <w:sz w:val="20"/>
          <w:szCs w:val="20"/>
        </w:rPr>
        <w:t>Electronic Benefit Transfer (EBT)</w:t>
      </w:r>
      <w:r w:rsidR="007B5CEF" w:rsidRPr="00274E1A">
        <w:rPr>
          <w:rFonts w:ascii="Verdana" w:hAnsi="Verdana" w:cstheme="minorHAnsi"/>
          <w:color w:val="000000"/>
          <w:sz w:val="20"/>
          <w:szCs w:val="20"/>
        </w:rPr>
        <w:t xml:space="preserve">/ </w:t>
      </w:r>
      <w:r w:rsidRPr="00274E1A">
        <w:rPr>
          <w:rFonts w:ascii="Verdana" w:hAnsi="Verdana"/>
          <w:strike/>
          <w:sz w:val="20"/>
          <w:szCs w:val="20"/>
        </w:rPr>
        <w:t>5400020111</w:t>
      </w:r>
      <w:r w:rsidRPr="00274E1A">
        <w:rPr>
          <w:rFonts w:ascii="Verdana" w:hAnsi="Verdana"/>
          <w:sz w:val="20"/>
          <w:szCs w:val="20"/>
        </w:rPr>
        <w:t xml:space="preserve"> </w:t>
      </w:r>
      <w:r w:rsidRPr="00274E1A">
        <w:rPr>
          <w:rFonts w:ascii="Verdana" w:hAnsi="Verdana"/>
          <w:b/>
          <w:sz w:val="20"/>
          <w:szCs w:val="20"/>
        </w:rPr>
        <w:t>5400022076</w:t>
      </w:r>
      <w:r w:rsidRPr="00274E1A">
        <w:rPr>
          <w:rFonts w:ascii="Verdana" w:hAnsi="Verdana" w:cstheme="minorHAnsi"/>
          <w:color w:val="000000"/>
          <w:sz w:val="20"/>
          <w:szCs w:val="20"/>
        </w:rPr>
        <w:t xml:space="preserve"> R</w:t>
      </w:r>
      <w:r w:rsidR="007B5CEF" w:rsidRPr="00274E1A">
        <w:rPr>
          <w:rFonts w:ascii="Verdana" w:hAnsi="Verdana" w:cstheme="minorHAnsi"/>
          <w:color w:val="000000"/>
          <w:sz w:val="20"/>
          <w:szCs w:val="20"/>
        </w:rPr>
        <w:t xml:space="preserve">FP / SC </w:t>
      </w:r>
      <w:r w:rsidRPr="00274E1A">
        <w:rPr>
          <w:rFonts w:ascii="Verdana" w:hAnsi="Verdana"/>
          <w:b/>
          <w:sz w:val="20"/>
          <w:szCs w:val="20"/>
        </w:rPr>
        <w:t>Department of Social Services</w:t>
      </w:r>
    </w:p>
    <w:p w14:paraId="3E552C5A" w14:textId="77777777" w:rsidR="00274E1A" w:rsidRPr="00274E1A" w:rsidRDefault="00274E1A" w:rsidP="00354E5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C26942B" w14:textId="5746486C" w:rsidR="001E7FD1" w:rsidRPr="00274E1A" w:rsidRDefault="001E7FD1" w:rsidP="00354E5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274E1A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274E1A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274E1A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5F0EEEB7" w14:textId="77777777" w:rsidR="001E7FD1" w:rsidRPr="00274E1A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FE90C4E" w14:textId="66D91AA7" w:rsidR="001E7FD1" w:rsidRPr="00274E1A" w:rsidRDefault="00856D4E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Tuesday</w:t>
      </w:r>
      <w:r w:rsidR="00246A33" w:rsidRPr="00274E1A">
        <w:rPr>
          <w:rFonts w:ascii="Verdana" w:eastAsia="Times New Roman" w:hAnsi="Verdana" w:cs="Times New Roman"/>
          <w:b/>
          <w:sz w:val="20"/>
          <w:szCs w:val="20"/>
          <w:u w:val="single"/>
        </w:rPr>
        <w:t>, Ju</w:t>
      </w:r>
      <w:r w:rsidR="00274E1A" w:rsidRPr="00274E1A">
        <w:rPr>
          <w:rFonts w:ascii="Verdana" w:eastAsia="Times New Roman" w:hAnsi="Verdana" w:cs="Times New Roman"/>
          <w:b/>
          <w:sz w:val="20"/>
          <w:szCs w:val="20"/>
          <w:u w:val="single"/>
        </w:rPr>
        <w:t>ly</w:t>
      </w:r>
      <w:r w:rsidR="00246A33" w:rsidRPr="00274E1A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="00274E1A" w:rsidRPr="00274E1A">
        <w:rPr>
          <w:rFonts w:ascii="Verdana" w:eastAsia="Times New Roman" w:hAnsi="Verdana" w:cs="Times New Roman"/>
          <w:b/>
          <w:sz w:val="20"/>
          <w:szCs w:val="20"/>
          <w:u w:val="single"/>
        </w:rPr>
        <w:t>19</w:t>
      </w:r>
      <w:r w:rsidR="00246A33" w:rsidRPr="00274E1A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274E1A" w:rsidRPr="00274E1A">
        <w:rPr>
          <w:rFonts w:ascii="Verdana" w:eastAsia="Times New Roman" w:hAnsi="Verdana" w:cs="Times New Roman"/>
          <w:b/>
          <w:sz w:val="20"/>
          <w:szCs w:val="20"/>
          <w:u w:val="single"/>
        </w:rPr>
        <w:t>2022, 11:00 AM ET</w:t>
      </w:r>
    </w:p>
    <w:p w14:paraId="1A89D04C" w14:textId="77777777" w:rsidR="001E7FD1" w:rsidRPr="00274E1A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A344681" w14:textId="6983ECAE" w:rsidR="007B5CEF" w:rsidRPr="00274E1A" w:rsidRDefault="001E7FD1" w:rsidP="00274E1A">
      <w:pPr>
        <w:pStyle w:val="TableParagraph"/>
        <w:spacing w:before="61" w:line="183" w:lineRule="exact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4E1A">
        <w:rPr>
          <w:rFonts w:ascii="Verdana" w:eastAsia="Times New Roman" w:hAnsi="Verdana" w:cs="Times New Roman"/>
          <w:sz w:val="20"/>
          <w:szCs w:val="20"/>
        </w:rPr>
        <w:t xml:space="preserve">The meeting will be </w:t>
      </w:r>
      <w:r w:rsidR="00F9267C" w:rsidRPr="00274E1A">
        <w:rPr>
          <w:rFonts w:ascii="Verdana" w:eastAsia="Times New Roman" w:hAnsi="Verdana" w:cs="Times New Roman"/>
          <w:sz w:val="20"/>
          <w:szCs w:val="20"/>
        </w:rPr>
        <w:t xml:space="preserve">held </w:t>
      </w:r>
      <w:r w:rsidR="00274E1A" w:rsidRPr="00274E1A">
        <w:rPr>
          <w:rFonts w:ascii="Verdana" w:eastAsia="Times New Roman" w:hAnsi="Verdana" w:cs="Times New Roman"/>
          <w:sz w:val="20"/>
          <w:szCs w:val="20"/>
        </w:rPr>
        <w:t>in person</w:t>
      </w:r>
      <w:r w:rsidR="00F9267C" w:rsidRPr="00274E1A">
        <w:rPr>
          <w:rFonts w:ascii="Verdana" w:eastAsia="Times New Roman" w:hAnsi="Verdana" w:cs="Times New Roman"/>
          <w:sz w:val="20"/>
          <w:szCs w:val="20"/>
        </w:rPr>
        <w:t xml:space="preserve">.  If you are interested in attending, please email me at </w:t>
      </w:r>
      <w:hyperlink r:id="rId7" w:history="1">
        <w:r w:rsidR="00F9267C" w:rsidRPr="00274E1A">
          <w:rPr>
            <w:rStyle w:val="Hyperlink"/>
            <w:rFonts w:ascii="Verdana" w:eastAsia="Times New Roman" w:hAnsi="Verdana" w:cs="Times New Roman"/>
            <w:sz w:val="20"/>
            <w:szCs w:val="20"/>
          </w:rPr>
          <w:t>ksantandreu@mmo.sc.gov</w:t>
        </w:r>
      </w:hyperlink>
      <w:r w:rsidR="00F9267C" w:rsidRPr="00274E1A">
        <w:rPr>
          <w:rFonts w:ascii="Verdana" w:eastAsia="Times New Roman" w:hAnsi="Verdana" w:cs="Times New Roman"/>
          <w:sz w:val="20"/>
          <w:szCs w:val="20"/>
        </w:rPr>
        <w:t xml:space="preserve"> for </w:t>
      </w:r>
      <w:r w:rsidR="00274E1A" w:rsidRPr="00274E1A">
        <w:rPr>
          <w:rFonts w:ascii="Verdana" w:eastAsia="Times New Roman" w:hAnsi="Verdana" w:cs="Times New Roman"/>
          <w:sz w:val="20"/>
          <w:szCs w:val="20"/>
        </w:rPr>
        <w:t xml:space="preserve">location </w:t>
      </w:r>
      <w:r w:rsidR="00F9267C" w:rsidRPr="00274E1A">
        <w:rPr>
          <w:rFonts w:ascii="Verdana" w:eastAsia="Times New Roman" w:hAnsi="Verdana" w:cs="Times New Roman"/>
          <w:sz w:val="20"/>
          <w:szCs w:val="20"/>
        </w:rPr>
        <w:t xml:space="preserve">information. </w:t>
      </w:r>
      <w:r w:rsidR="007B5CEF" w:rsidRPr="00274E1A">
        <w:rPr>
          <w:rFonts w:ascii="Verdana" w:eastAsia="Times New Roman" w:hAnsi="Verdana" w:cs="Times New Roman"/>
          <w:sz w:val="20"/>
          <w:szCs w:val="20"/>
        </w:rPr>
        <w:t xml:space="preserve">Subject line must read: </w:t>
      </w:r>
      <w:r w:rsidR="00274E1A" w:rsidRPr="00274E1A">
        <w:rPr>
          <w:rFonts w:ascii="Verdana" w:hAnsi="Verdana"/>
          <w:b/>
          <w:bCs/>
          <w:sz w:val="20"/>
          <w:szCs w:val="20"/>
        </w:rPr>
        <w:t>Electronic Benefit Transfer (EBT)</w:t>
      </w:r>
      <w:r w:rsidR="00274E1A" w:rsidRPr="00274E1A">
        <w:rPr>
          <w:rFonts w:ascii="Verdana" w:hAnsi="Verdana" w:cstheme="minorHAnsi"/>
          <w:b/>
          <w:bCs/>
          <w:color w:val="000000"/>
          <w:sz w:val="20"/>
          <w:szCs w:val="20"/>
        </w:rPr>
        <w:t xml:space="preserve">/ </w:t>
      </w:r>
      <w:r w:rsidR="00274E1A" w:rsidRPr="00274E1A">
        <w:rPr>
          <w:rFonts w:ascii="Verdana" w:hAnsi="Verdana"/>
          <w:b/>
          <w:bCs/>
          <w:strike/>
          <w:sz w:val="20"/>
          <w:szCs w:val="20"/>
        </w:rPr>
        <w:t>5400020111</w:t>
      </w:r>
      <w:r w:rsidR="00274E1A" w:rsidRPr="00274E1A">
        <w:rPr>
          <w:rFonts w:ascii="Verdana" w:hAnsi="Verdana"/>
          <w:b/>
          <w:bCs/>
          <w:sz w:val="20"/>
          <w:szCs w:val="20"/>
        </w:rPr>
        <w:t xml:space="preserve"> 5400022076</w:t>
      </w:r>
      <w:r w:rsidR="00274E1A" w:rsidRPr="00274E1A">
        <w:rPr>
          <w:rFonts w:ascii="Verdana" w:hAnsi="Verdana" w:cstheme="minorHAnsi"/>
          <w:b/>
          <w:bCs/>
          <w:color w:val="000000"/>
          <w:sz w:val="20"/>
          <w:szCs w:val="20"/>
        </w:rPr>
        <w:t xml:space="preserve"> RFP / SC </w:t>
      </w:r>
      <w:r w:rsidR="00274E1A" w:rsidRPr="00274E1A">
        <w:rPr>
          <w:rFonts w:ascii="Verdana" w:hAnsi="Verdana"/>
          <w:b/>
          <w:bCs/>
          <w:sz w:val="20"/>
          <w:szCs w:val="20"/>
        </w:rPr>
        <w:t>Department of Social Services</w:t>
      </w:r>
      <w:r w:rsidR="00274E1A" w:rsidRPr="00274E1A">
        <w:rPr>
          <w:rFonts w:ascii="Verdana" w:hAnsi="Verdana"/>
          <w:b/>
          <w:bCs/>
          <w:sz w:val="20"/>
          <w:szCs w:val="20"/>
        </w:rPr>
        <w:t xml:space="preserve"> </w:t>
      </w:r>
      <w:r w:rsidR="007B5CEF" w:rsidRPr="00274E1A">
        <w:rPr>
          <w:rFonts w:ascii="Verdana" w:hAnsi="Verdana" w:cstheme="minorHAnsi"/>
          <w:b/>
          <w:bCs/>
          <w:color w:val="000000"/>
          <w:sz w:val="20"/>
          <w:szCs w:val="20"/>
        </w:rPr>
        <w:t xml:space="preserve">– request for panel meeting </w:t>
      </w:r>
      <w:r w:rsidR="00274E1A" w:rsidRPr="00274E1A">
        <w:rPr>
          <w:rFonts w:ascii="Verdana" w:hAnsi="Verdana" w:cstheme="minorHAnsi"/>
          <w:b/>
          <w:bCs/>
          <w:color w:val="000000"/>
          <w:sz w:val="20"/>
          <w:szCs w:val="20"/>
        </w:rPr>
        <w:t>location</w:t>
      </w:r>
    </w:p>
    <w:p w14:paraId="4B2FACB0" w14:textId="30D89D67" w:rsidR="001E7FD1" w:rsidRPr="00274E1A" w:rsidRDefault="001E7FD1" w:rsidP="00F9267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</w:p>
    <w:p w14:paraId="7F00C7FB" w14:textId="77777777" w:rsidR="001E7FD1" w:rsidRPr="00274E1A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67B9E60" w14:textId="77777777" w:rsidR="00C73FC2" w:rsidRPr="00274E1A" w:rsidRDefault="00C73FC2" w:rsidP="00C73F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274E1A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F77A39D" w14:textId="77777777" w:rsidR="00C73FC2" w:rsidRPr="00274E1A" w:rsidRDefault="00C73FC2" w:rsidP="00C73FC2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274E1A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274E1A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274E1A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274E1A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274E1A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1BCC969A" w14:textId="77777777" w:rsidR="00C73FC2" w:rsidRPr="00274E1A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2BA6040" w14:textId="77777777" w:rsidR="00C73FC2" w:rsidRPr="00274E1A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274E1A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EC91F4D" w14:textId="3E52308C" w:rsidR="00C73FC2" w:rsidRDefault="00C73FC2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274E1A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</w:t>
      </w:r>
      <w:r w:rsidR="00091352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Proposal D</w:t>
      </w:r>
      <w:r w:rsidRPr="00274E1A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iscussion</w:t>
      </w:r>
      <w:r w:rsidR="00091352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s</w:t>
      </w:r>
      <w:r w:rsidRPr="00274E1A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</w:t>
      </w:r>
      <w:r w:rsidR="00274E1A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</w:t>
      </w:r>
    </w:p>
    <w:p w14:paraId="26CDA2B5" w14:textId="77777777" w:rsidR="00274E1A" w:rsidRDefault="00274E1A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22FD7A86" w14:textId="77925596" w:rsidR="00E01CD3" w:rsidRPr="00E01CD3" w:rsidRDefault="00E01CD3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5C04E58A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5412AAF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00F599C" w14:textId="35D025B9" w:rsidR="001E7FD1" w:rsidRPr="00A74175" w:rsidRDefault="00041341" w:rsidP="001E7FD1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A74175">
        <w:rPr>
          <w:rFonts w:ascii="Verdana" w:eastAsia="Times New Roman" w:hAnsi="Verdana" w:cs="Times New Roman"/>
          <w:sz w:val="20"/>
          <w:szCs w:val="20"/>
        </w:rPr>
        <w:t>Kathy Santandreu</w:t>
      </w:r>
    </w:p>
    <w:p w14:paraId="27ED8DF0" w14:textId="77777777" w:rsidR="001E7FD1" w:rsidRPr="00A74175" w:rsidRDefault="001E7FD1" w:rsidP="001E7FD1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A74175">
        <w:rPr>
          <w:rFonts w:ascii="Verdana" w:eastAsia="Times New Roman" w:hAnsi="Verdana" w:cs="Times New Roman"/>
          <w:sz w:val="20"/>
          <w:szCs w:val="20"/>
        </w:rPr>
        <w:t>Procurement Manager</w:t>
      </w:r>
    </w:p>
    <w:p w14:paraId="5F6B08FA" w14:textId="77777777" w:rsidR="004006E6" w:rsidRDefault="004006E6"/>
    <w:p w14:paraId="28444207" w14:textId="77777777" w:rsidR="004006E6" w:rsidRPr="004006E6" w:rsidRDefault="004006E6" w:rsidP="004006E6"/>
    <w:p w14:paraId="5DA5CCE6" w14:textId="77777777" w:rsidR="004006E6" w:rsidRPr="004006E6" w:rsidRDefault="004006E6" w:rsidP="004006E6"/>
    <w:p w14:paraId="3CB282E6" w14:textId="77777777" w:rsidR="004006E6" w:rsidRDefault="004006E6" w:rsidP="004006E6"/>
    <w:p w14:paraId="2754884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94E8E" w14:textId="77777777" w:rsidR="00F22F55" w:rsidRDefault="00F22F55" w:rsidP="00F408E5">
      <w:r>
        <w:separator/>
      </w:r>
    </w:p>
  </w:endnote>
  <w:endnote w:type="continuationSeparator" w:id="0">
    <w:p w14:paraId="5228D133" w14:textId="77777777" w:rsidR="00F22F55" w:rsidRDefault="00F22F55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465E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16C489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28750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7443A" w14:textId="77777777" w:rsidR="00F22F55" w:rsidRDefault="00F22F55" w:rsidP="00F408E5">
      <w:r>
        <w:separator/>
      </w:r>
    </w:p>
  </w:footnote>
  <w:footnote w:type="continuationSeparator" w:id="0">
    <w:p w14:paraId="2E238ACC" w14:textId="77777777" w:rsidR="00F22F55" w:rsidRDefault="00F22F55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9710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AA93FBD" wp14:editId="49FF34BD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41341"/>
    <w:rsid w:val="00091352"/>
    <w:rsid w:val="000D08D7"/>
    <w:rsid w:val="001E7FD1"/>
    <w:rsid w:val="002072B2"/>
    <w:rsid w:val="002355AE"/>
    <w:rsid w:val="00241B61"/>
    <w:rsid w:val="00246A33"/>
    <w:rsid w:val="00274E1A"/>
    <w:rsid w:val="00284996"/>
    <w:rsid w:val="002B6B24"/>
    <w:rsid w:val="002C175D"/>
    <w:rsid w:val="00336C74"/>
    <w:rsid w:val="00354E56"/>
    <w:rsid w:val="00370EA9"/>
    <w:rsid w:val="004006E6"/>
    <w:rsid w:val="00431E6E"/>
    <w:rsid w:val="004C04A4"/>
    <w:rsid w:val="00520E4F"/>
    <w:rsid w:val="005449DA"/>
    <w:rsid w:val="005C3D76"/>
    <w:rsid w:val="005D5DA5"/>
    <w:rsid w:val="005F270C"/>
    <w:rsid w:val="005F59D5"/>
    <w:rsid w:val="00606BDD"/>
    <w:rsid w:val="00615698"/>
    <w:rsid w:val="006653DB"/>
    <w:rsid w:val="00682753"/>
    <w:rsid w:val="006C2F27"/>
    <w:rsid w:val="006E2461"/>
    <w:rsid w:val="00785DD6"/>
    <w:rsid w:val="007A6F88"/>
    <w:rsid w:val="007B5CEF"/>
    <w:rsid w:val="008211CB"/>
    <w:rsid w:val="00856D4E"/>
    <w:rsid w:val="0086579A"/>
    <w:rsid w:val="008A4FAE"/>
    <w:rsid w:val="008A6C58"/>
    <w:rsid w:val="008B3062"/>
    <w:rsid w:val="00907C95"/>
    <w:rsid w:val="0092485A"/>
    <w:rsid w:val="00971C5C"/>
    <w:rsid w:val="009B1FAF"/>
    <w:rsid w:val="00A520EC"/>
    <w:rsid w:val="00A65ABE"/>
    <w:rsid w:val="00A74175"/>
    <w:rsid w:val="00A97910"/>
    <w:rsid w:val="00AE3482"/>
    <w:rsid w:val="00B66C39"/>
    <w:rsid w:val="00BC62A8"/>
    <w:rsid w:val="00C13910"/>
    <w:rsid w:val="00C3036E"/>
    <w:rsid w:val="00C327FF"/>
    <w:rsid w:val="00C334A3"/>
    <w:rsid w:val="00C73FC2"/>
    <w:rsid w:val="00CA1211"/>
    <w:rsid w:val="00CA23DA"/>
    <w:rsid w:val="00CC12CC"/>
    <w:rsid w:val="00D571B4"/>
    <w:rsid w:val="00DD1660"/>
    <w:rsid w:val="00E01CD3"/>
    <w:rsid w:val="00E22E6D"/>
    <w:rsid w:val="00E708E2"/>
    <w:rsid w:val="00E71A81"/>
    <w:rsid w:val="00EB79F9"/>
    <w:rsid w:val="00F22F55"/>
    <w:rsid w:val="00F408E5"/>
    <w:rsid w:val="00F575A6"/>
    <w:rsid w:val="00F9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CCC08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26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67C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274E1A"/>
    <w:pPr>
      <w:widowControl w:val="0"/>
      <w:autoSpaceDE w:val="0"/>
      <w:autoSpaceDN w:val="0"/>
      <w:jc w:val="both"/>
    </w:pPr>
    <w:rPr>
      <w:rFonts w:ascii="Times New Roman" w:eastAsia="Calibri" w:hAnsi="Times New Roman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antandreu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Santandreu, Kathy</cp:lastModifiedBy>
  <cp:revision>3</cp:revision>
  <cp:lastPrinted>2016-06-30T20:28:00Z</cp:lastPrinted>
  <dcterms:created xsi:type="dcterms:W3CDTF">2022-07-13T16:16:00Z</dcterms:created>
  <dcterms:modified xsi:type="dcterms:W3CDTF">2022-07-13T16:16:00Z</dcterms:modified>
</cp:coreProperties>
</file>