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E58A809" w14:textId="77777777" w:rsidR="007B5CEF" w:rsidRPr="007B5CEF" w:rsidRDefault="007B5CEF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</w:p>
    <w:p w14:paraId="2999C8B2" w14:textId="77777777" w:rsidR="007B5CEF" w:rsidRDefault="007B5CE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79E6E2DA" w:rsidR="001E7FD1" w:rsidRPr="00C363E2" w:rsidRDefault="001E7FD1" w:rsidP="00354E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E90C4E" w14:textId="479E14E0" w:rsidR="001E7FD1" w:rsidRPr="00C363E2" w:rsidRDefault="00246A3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Thursday, June 10, 2021 9:00 AM-12:30 PM</w:t>
      </w: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344681" w14:textId="223E518C" w:rsidR="007B5CEF" w:rsidRPr="007B5CEF" w:rsidRDefault="001E7FD1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7B5CEF">
        <w:rPr>
          <w:rFonts w:ascii="Verdana" w:eastAsia="Times New Roman" w:hAnsi="Verdana" w:cs="Times New Roman"/>
          <w:sz w:val="20"/>
          <w:szCs w:val="20"/>
        </w:rPr>
        <w:t xml:space="preserve">Subject line must 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>read</w:t>
      </w:r>
      <w:r w:rsidR="007B5CEF">
        <w:rPr>
          <w:rFonts w:ascii="Verdana" w:eastAsia="Times New Roman" w:hAnsi="Verdana" w:cs="Times New Roman"/>
          <w:sz w:val="20"/>
          <w:szCs w:val="20"/>
        </w:rPr>
        <w:t>: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B5CEF"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  <w:r w:rsidR="007B5CEF">
        <w:rPr>
          <w:rFonts w:ascii="Verdana" w:hAnsi="Verdana" w:cstheme="minorHAnsi"/>
          <w:color w:val="000000"/>
          <w:sz w:val="20"/>
          <w:szCs w:val="20"/>
        </w:rPr>
        <w:t xml:space="preserve"> – request for panel meeting WebEx information. </w:t>
      </w:r>
    </w:p>
    <w:p w14:paraId="4B2FACB0" w14:textId="30D89D67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35E07777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246A3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D2116" w14:textId="77777777" w:rsidR="00785DD6" w:rsidRDefault="00785DD6" w:rsidP="00F408E5">
      <w:r>
        <w:separator/>
      </w:r>
    </w:p>
  </w:endnote>
  <w:endnote w:type="continuationSeparator" w:id="0">
    <w:p w14:paraId="6ABE31F3" w14:textId="77777777" w:rsidR="00785DD6" w:rsidRDefault="00785DD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F1CE" w14:textId="77777777" w:rsidR="00785DD6" w:rsidRDefault="00785DD6" w:rsidP="00F408E5">
      <w:r>
        <w:separator/>
      </w:r>
    </w:p>
  </w:footnote>
  <w:footnote w:type="continuationSeparator" w:id="0">
    <w:p w14:paraId="1F1F8C0C" w14:textId="77777777" w:rsidR="00785DD6" w:rsidRDefault="00785DD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46A33"/>
    <w:rsid w:val="00284996"/>
    <w:rsid w:val="002B6B24"/>
    <w:rsid w:val="002C175D"/>
    <w:rsid w:val="00336C74"/>
    <w:rsid w:val="00354E56"/>
    <w:rsid w:val="00370EA9"/>
    <w:rsid w:val="004006E6"/>
    <w:rsid w:val="00431E6E"/>
    <w:rsid w:val="004C04A4"/>
    <w:rsid w:val="00520E4F"/>
    <w:rsid w:val="005449DA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85DD6"/>
    <w:rsid w:val="007A6F88"/>
    <w:rsid w:val="007B5CEF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2021-06-08T15:31:00Z</dcterms:created>
  <dcterms:modified xsi:type="dcterms:W3CDTF">2021-06-08T15:31:00Z</dcterms:modified>
</cp:coreProperties>
</file>