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21EBD12" w14:textId="17E4499E" w:rsidR="005F5CC1" w:rsidRPr="005F5CC1" w:rsidRDefault="005F5CC1" w:rsidP="005F5CC1">
      <w:pPr>
        <w:shd w:val="clear" w:color="auto" w:fill="FFFFFF"/>
        <w:spacing w:line="420" w:lineRule="atLeast"/>
        <w:ind w:right="240"/>
        <w:textAlignment w:val="center"/>
        <w:outlineLvl w:val="0"/>
        <w:rPr>
          <w:rFonts w:ascii="Verdana" w:eastAsia="Times New Roman" w:hAnsi="Verdana" w:cs="Times New Roman"/>
          <w:color w:val="121212"/>
          <w:kern w:val="36"/>
          <w:sz w:val="20"/>
          <w:szCs w:val="20"/>
        </w:rPr>
      </w:pPr>
      <w:r w:rsidRPr="005F5CC1">
        <w:rPr>
          <w:rFonts w:ascii="Verdana" w:eastAsia="Times New Roman" w:hAnsi="Verdana" w:cs="Times New Roman"/>
          <w:color w:val="121212"/>
          <w:kern w:val="36"/>
          <w:sz w:val="20"/>
          <w:szCs w:val="20"/>
        </w:rPr>
        <w:t>Family-Centered Community Support Services # 5400020393 - Panel Charging</w:t>
      </w:r>
      <w:r>
        <w:rPr>
          <w:rFonts w:ascii="Verdana" w:eastAsia="Times New Roman" w:hAnsi="Verdana" w:cs="Times New Roman"/>
          <w:color w:val="121212"/>
          <w:kern w:val="36"/>
          <w:sz w:val="20"/>
          <w:szCs w:val="20"/>
        </w:rPr>
        <w:t xml:space="preserve"> - SCDSS</w:t>
      </w:r>
    </w:p>
    <w:p w14:paraId="3DA46F1F" w14:textId="77777777" w:rsidR="005F5CC1" w:rsidRDefault="005F5CC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4251227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7ACAEE13" w:rsidR="001E7FD1" w:rsidRPr="00686B75" w:rsidRDefault="005F5CC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Tuesday, June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20E4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A520E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ET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1D35F3" w14:textId="77777777" w:rsidR="005F5CC1" w:rsidRPr="005F5CC1" w:rsidRDefault="001E7FD1" w:rsidP="005F5CC1">
      <w:pPr>
        <w:pStyle w:val="NoSpacing"/>
        <w:rPr>
          <w:rFonts w:ascii="Verdana" w:hAnsi="Verdana"/>
          <w:color w:val="121212"/>
          <w:kern w:val="36"/>
          <w:sz w:val="20"/>
          <w:szCs w:val="20"/>
        </w:rPr>
      </w:pPr>
      <w:r w:rsidRPr="005F5CC1">
        <w:rPr>
          <w:rFonts w:ascii="Verdana" w:hAnsi="Verdana"/>
          <w:sz w:val="20"/>
          <w:szCs w:val="20"/>
        </w:rPr>
        <w:t xml:space="preserve">The meeting will be </w:t>
      </w:r>
      <w:r w:rsidR="00F9267C" w:rsidRPr="005F5CC1">
        <w:rPr>
          <w:rFonts w:ascii="Verdana" w:hAnsi="Verdana"/>
          <w:sz w:val="20"/>
          <w:szCs w:val="20"/>
        </w:rPr>
        <w:t xml:space="preserve">held via WebEx.  If you are interested in attending, please email me at </w:t>
      </w:r>
      <w:hyperlink r:id="rId7" w:history="1">
        <w:r w:rsidR="00F9267C" w:rsidRPr="005F5CC1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="00F9267C" w:rsidRPr="005F5CC1">
        <w:rPr>
          <w:rFonts w:ascii="Verdana" w:hAnsi="Verdana"/>
          <w:sz w:val="20"/>
          <w:szCs w:val="20"/>
        </w:rPr>
        <w:t xml:space="preserve"> for log in information. </w:t>
      </w:r>
      <w:r w:rsidR="005F5CC1" w:rsidRPr="005F5CC1">
        <w:rPr>
          <w:rFonts w:ascii="Verdana" w:hAnsi="Verdana"/>
          <w:sz w:val="20"/>
          <w:szCs w:val="20"/>
        </w:rPr>
        <w:t xml:space="preserve"> Subject line of your email must read: </w:t>
      </w:r>
      <w:r w:rsidR="005F5CC1" w:rsidRPr="005F5CC1">
        <w:rPr>
          <w:rFonts w:ascii="Verdana" w:hAnsi="Verdana"/>
          <w:color w:val="121212"/>
          <w:kern w:val="36"/>
          <w:sz w:val="20"/>
          <w:szCs w:val="20"/>
        </w:rPr>
        <w:t>Family-Centered Community Support Services # 5400020393 - Panel Charging - SCDSS</w:t>
      </w:r>
    </w:p>
    <w:p w14:paraId="4B2FACB0" w14:textId="3EAB7070" w:rsidR="001E7FD1" w:rsidRPr="00686B75" w:rsidRDefault="001E7FD1" w:rsidP="00F9267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5D025B9" w:rsidR="001E7FD1" w:rsidRPr="00A74175" w:rsidRDefault="0004134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7ED8DF0" w14:textId="77777777" w:rsidR="001E7FD1" w:rsidRPr="00A74175" w:rsidRDefault="001E7FD1" w:rsidP="001E7FD1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AB6A" w14:textId="77777777" w:rsidR="009139D9" w:rsidRDefault="009139D9" w:rsidP="00F408E5">
      <w:r>
        <w:separator/>
      </w:r>
    </w:p>
  </w:endnote>
  <w:endnote w:type="continuationSeparator" w:id="0">
    <w:p w14:paraId="17C60C12" w14:textId="77777777" w:rsidR="009139D9" w:rsidRDefault="009139D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011D" w14:textId="77777777" w:rsidR="009139D9" w:rsidRDefault="009139D9" w:rsidP="00F408E5">
      <w:r>
        <w:separator/>
      </w:r>
    </w:p>
  </w:footnote>
  <w:footnote w:type="continuationSeparator" w:id="0">
    <w:p w14:paraId="33FBC327" w14:textId="77777777" w:rsidR="009139D9" w:rsidRDefault="009139D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C3D76"/>
    <w:rsid w:val="005D5DA5"/>
    <w:rsid w:val="005F270C"/>
    <w:rsid w:val="005F59D5"/>
    <w:rsid w:val="005F5CC1"/>
    <w:rsid w:val="00606BDD"/>
    <w:rsid w:val="00615698"/>
    <w:rsid w:val="006653DB"/>
    <w:rsid w:val="00682753"/>
    <w:rsid w:val="006C2F27"/>
    <w:rsid w:val="006E2461"/>
    <w:rsid w:val="007A6F88"/>
    <w:rsid w:val="008211CB"/>
    <w:rsid w:val="0086579A"/>
    <w:rsid w:val="008A4FAE"/>
    <w:rsid w:val="008A6C58"/>
    <w:rsid w:val="008B3062"/>
    <w:rsid w:val="00907C95"/>
    <w:rsid w:val="009139D9"/>
    <w:rsid w:val="0092485A"/>
    <w:rsid w:val="00971C5C"/>
    <w:rsid w:val="009B1FAF"/>
    <w:rsid w:val="00A520EC"/>
    <w:rsid w:val="00A65ABE"/>
    <w:rsid w:val="00A74175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1B4"/>
    <w:rsid w:val="00DD1660"/>
    <w:rsid w:val="00E01CD3"/>
    <w:rsid w:val="00E22E6D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C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F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2021-06-08T22:00:00Z</dcterms:created>
  <dcterms:modified xsi:type="dcterms:W3CDTF">2021-06-08T22:00:00Z</dcterms:modified>
</cp:coreProperties>
</file>