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FBA" w14:textId="77777777" w:rsidR="00A069EF" w:rsidRDefault="00A069EF" w:rsidP="00A069EF">
      <w:pPr>
        <w:jc w:val="center"/>
        <w:rPr>
          <w:b/>
          <w:sz w:val="28"/>
          <w:szCs w:val="28"/>
        </w:rPr>
      </w:pPr>
    </w:p>
    <w:p w14:paraId="7DF6D7EA" w14:textId="77777777" w:rsidR="00A069EF" w:rsidRDefault="00A069EF" w:rsidP="00A069EF">
      <w:pPr>
        <w:jc w:val="center"/>
        <w:rPr>
          <w:b/>
          <w:sz w:val="28"/>
          <w:szCs w:val="28"/>
        </w:rPr>
      </w:pPr>
    </w:p>
    <w:p w14:paraId="3374E33E" w14:textId="6933A968" w:rsidR="00A069EF" w:rsidRPr="00686B75" w:rsidRDefault="00A069EF" w:rsidP="00A069E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263E8C27" w14:textId="77777777" w:rsidR="00A069EF" w:rsidRDefault="00A069EF" w:rsidP="00A069EF"/>
    <w:p w14:paraId="48938AB6" w14:textId="77777777" w:rsidR="00A069EF" w:rsidRPr="00C363E2" w:rsidRDefault="00A069EF" w:rsidP="00A069E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F3D3A16" w14:textId="77777777" w:rsidR="00A069EF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EE2E506" w14:textId="77777777" w:rsidR="00791755" w:rsidRPr="00791755" w:rsidRDefault="00791755" w:rsidP="00A069E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791755">
        <w:rPr>
          <w:rFonts w:ascii="Verdana" w:hAnsi="Verdana" w:cstheme="minorHAnsi"/>
          <w:b/>
          <w:sz w:val="20"/>
          <w:szCs w:val="20"/>
        </w:rPr>
        <w:t>SCETV</w:t>
      </w:r>
      <w:r w:rsidRPr="00791755">
        <w:rPr>
          <w:rFonts w:ascii="Verdana" w:hAnsi="Verdana" w:cstheme="minorHAnsi"/>
          <w:b/>
          <w:spacing w:val="-7"/>
          <w:sz w:val="20"/>
          <w:szCs w:val="20"/>
        </w:rPr>
        <w:t xml:space="preserve"> </w:t>
      </w:r>
      <w:r w:rsidRPr="00791755">
        <w:rPr>
          <w:rFonts w:ascii="Verdana" w:hAnsi="Verdana" w:cstheme="minorHAnsi"/>
          <w:b/>
          <w:sz w:val="20"/>
          <w:szCs w:val="20"/>
        </w:rPr>
        <w:t>Production Equipment</w:t>
      </w:r>
      <w:r w:rsidRPr="00791755">
        <w:rPr>
          <w:rFonts w:ascii="Verdana" w:hAnsi="Verdana" w:cstheme="minorHAnsi"/>
          <w:b/>
          <w:spacing w:val="-7"/>
          <w:sz w:val="20"/>
          <w:szCs w:val="20"/>
        </w:rPr>
        <w:t xml:space="preserve"> </w:t>
      </w:r>
      <w:r w:rsidRPr="00791755">
        <w:rPr>
          <w:rFonts w:ascii="Verdana" w:hAnsi="Verdana" w:cstheme="minorHAnsi"/>
          <w:b/>
          <w:spacing w:val="-2"/>
          <w:sz w:val="20"/>
          <w:szCs w:val="20"/>
        </w:rPr>
        <w:t>Refresh</w:t>
      </w:r>
      <w:r w:rsidRPr="00791755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7FE5EC1C" w14:textId="77777777" w:rsidR="00791755" w:rsidRPr="00791755" w:rsidRDefault="00791755" w:rsidP="00A069E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791755">
        <w:rPr>
          <w:rFonts w:ascii="Verdana" w:hAnsi="Verdana" w:cstheme="minorHAnsi"/>
          <w:b/>
          <w:sz w:val="20"/>
          <w:szCs w:val="20"/>
        </w:rPr>
        <w:t>South Carolina Education</w:t>
      </w:r>
      <w:r w:rsidRPr="00791755">
        <w:rPr>
          <w:rFonts w:ascii="Verdana" w:hAnsi="Verdana" w:cstheme="minorHAnsi"/>
          <w:b/>
          <w:spacing w:val="-7"/>
          <w:sz w:val="20"/>
          <w:szCs w:val="20"/>
        </w:rPr>
        <w:t xml:space="preserve"> </w:t>
      </w:r>
      <w:r w:rsidRPr="00791755">
        <w:rPr>
          <w:rFonts w:ascii="Verdana" w:hAnsi="Verdana" w:cstheme="minorHAnsi"/>
          <w:b/>
          <w:sz w:val="20"/>
          <w:szCs w:val="20"/>
        </w:rPr>
        <w:t>Television</w:t>
      </w:r>
      <w:r w:rsidRPr="00791755">
        <w:rPr>
          <w:rFonts w:ascii="Verdana" w:hAnsi="Verdana" w:cstheme="minorHAnsi"/>
          <w:b/>
          <w:spacing w:val="-8"/>
          <w:sz w:val="20"/>
          <w:szCs w:val="20"/>
        </w:rPr>
        <w:t xml:space="preserve"> </w:t>
      </w:r>
      <w:r w:rsidRPr="00791755">
        <w:rPr>
          <w:rFonts w:ascii="Verdana" w:hAnsi="Verdana" w:cstheme="minorHAnsi"/>
          <w:b/>
          <w:spacing w:val="-2"/>
          <w:sz w:val="20"/>
          <w:szCs w:val="20"/>
        </w:rPr>
        <w:t>Network</w:t>
      </w:r>
      <w:r w:rsidRPr="00791755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1A88C8B8" w14:textId="39877C6A" w:rsidR="00A069EF" w:rsidRDefault="00A069EF" w:rsidP="00A069E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791755">
        <w:rPr>
          <w:rFonts w:ascii="Verdana" w:hAnsi="Verdana" w:cstheme="minorHAnsi"/>
          <w:color w:val="000000"/>
          <w:sz w:val="20"/>
          <w:szCs w:val="20"/>
        </w:rPr>
        <w:t>RFP 540002</w:t>
      </w:r>
      <w:r w:rsidR="00791755" w:rsidRPr="00791755">
        <w:rPr>
          <w:rFonts w:ascii="Verdana" w:hAnsi="Verdana" w:cstheme="minorHAnsi"/>
          <w:color w:val="000000"/>
          <w:sz w:val="20"/>
          <w:szCs w:val="20"/>
        </w:rPr>
        <w:t>4663</w:t>
      </w:r>
    </w:p>
    <w:p w14:paraId="0C890819" w14:textId="77777777" w:rsidR="00A069EF" w:rsidRDefault="00A069EF" w:rsidP="00A069E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000864FA" w14:textId="77777777" w:rsidR="00A069EF" w:rsidRPr="00C363E2" w:rsidRDefault="00A069EF" w:rsidP="00A069E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D167FA5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32BB8F4" w14:textId="01455986" w:rsidR="00A069EF" w:rsidRPr="00686B75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Thursday </w:t>
      </w:r>
      <w:r w:rsidR="00791755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791755">
        <w:rPr>
          <w:rFonts w:ascii="Verdana" w:eastAsia="Times New Roman" w:hAnsi="Verdana" w:cs="Times New Roman"/>
          <w:b/>
          <w:sz w:val="20"/>
          <w:szCs w:val="20"/>
          <w:u w:val="single"/>
        </w:rPr>
        <w:t>27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791755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79175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="00791755">
        <w:rPr>
          <w:rFonts w:ascii="Verdana" w:eastAsia="Times New Roman" w:hAnsi="Verdana" w:cs="Times New Roman"/>
          <w:b/>
          <w:sz w:val="20"/>
          <w:szCs w:val="20"/>
          <w:u w:val="single"/>
        </w:rPr>
        <w:t>AM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</w:p>
    <w:p w14:paraId="7F635236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55DF33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606B7D" w14:textId="2BEB3FF9" w:rsidR="00A069EF" w:rsidRPr="00791755" w:rsidRDefault="00A069EF" w:rsidP="00791755">
      <w:pPr>
        <w:tabs>
          <w:tab w:val="left" w:pos="540"/>
          <w:tab w:val="left" w:pos="900"/>
        </w:tabs>
        <w:rPr>
          <w:rFonts w:cstheme="minorHAnsi"/>
          <w:color w:val="000000"/>
          <w:sz w:val="24"/>
          <w:szCs w:val="24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791755" w:rsidRPr="00791755">
        <w:rPr>
          <w:rFonts w:cstheme="minorHAnsi"/>
          <w:b/>
          <w:sz w:val="24"/>
          <w:szCs w:val="24"/>
        </w:rPr>
        <w:t>SCETV</w:t>
      </w:r>
      <w:r w:rsidR="00791755" w:rsidRPr="00791755">
        <w:rPr>
          <w:rFonts w:cstheme="minorHAnsi"/>
          <w:b/>
          <w:spacing w:val="-7"/>
          <w:sz w:val="24"/>
          <w:szCs w:val="24"/>
        </w:rPr>
        <w:t xml:space="preserve"> </w:t>
      </w:r>
      <w:r w:rsidR="00791755" w:rsidRPr="00791755">
        <w:rPr>
          <w:rFonts w:cstheme="minorHAnsi"/>
          <w:b/>
          <w:sz w:val="24"/>
          <w:szCs w:val="24"/>
        </w:rPr>
        <w:t>Production Equipment</w:t>
      </w:r>
      <w:r w:rsidR="00791755" w:rsidRPr="00791755">
        <w:rPr>
          <w:rFonts w:cstheme="minorHAnsi"/>
          <w:b/>
          <w:spacing w:val="-7"/>
          <w:sz w:val="24"/>
          <w:szCs w:val="24"/>
        </w:rPr>
        <w:t xml:space="preserve"> </w:t>
      </w:r>
      <w:r w:rsidR="00791755" w:rsidRPr="00791755">
        <w:rPr>
          <w:rFonts w:cstheme="minorHAnsi"/>
          <w:b/>
          <w:spacing w:val="-2"/>
          <w:sz w:val="24"/>
          <w:szCs w:val="24"/>
        </w:rPr>
        <w:t>Refresh</w:t>
      </w:r>
      <w:r w:rsidR="00791755" w:rsidRPr="00791755">
        <w:rPr>
          <w:rFonts w:cstheme="minorHAnsi"/>
          <w:color w:val="000000"/>
          <w:sz w:val="24"/>
          <w:szCs w:val="24"/>
        </w:rPr>
        <w:t xml:space="preserve"> </w:t>
      </w:r>
      <w:r w:rsidR="00791755" w:rsidRPr="00791755">
        <w:rPr>
          <w:rFonts w:cstheme="minorHAnsi"/>
          <w:b/>
          <w:sz w:val="24"/>
          <w:szCs w:val="24"/>
        </w:rPr>
        <w:t>South Carolina Education</w:t>
      </w:r>
      <w:r w:rsidR="00791755" w:rsidRPr="00791755">
        <w:rPr>
          <w:rFonts w:cstheme="minorHAnsi"/>
          <w:b/>
          <w:spacing w:val="-7"/>
          <w:sz w:val="24"/>
          <w:szCs w:val="24"/>
        </w:rPr>
        <w:t xml:space="preserve"> </w:t>
      </w:r>
      <w:r w:rsidR="00791755" w:rsidRPr="00791755">
        <w:rPr>
          <w:rFonts w:cstheme="minorHAnsi"/>
          <w:b/>
          <w:sz w:val="24"/>
          <w:szCs w:val="24"/>
        </w:rPr>
        <w:t>Television</w:t>
      </w:r>
      <w:r w:rsidR="00791755" w:rsidRPr="00791755">
        <w:rPr>
          <w:rFonts w:cstheme="minorHAnsi"/>
          <w:b/>
          <w:spacing w:val="-8"/>
          <w:sz w:val="24"/>
          <w:szCs w:val="24"/>
        </w:rPr>
        <w:t xml:space="preserve"> </w:t>
      </w:r>
      <w:proofErr w:type="gramStart"/>
      <w:r w:rsidR="00791755" w:rsidRPr="00791755">
        <w:rPr>
          <w:rFonts w:cstheme="minorHAnsi"/>
          <w:b/>
          <w:spacing w:val="-2"/>
          <w:sz w:val="24"/>
          <w:szCs w:val="24"/>
        </w:rPr>
        <w:t>Network</w:t>
      </w:r>
      <w:r w:rsidR="00791755" w:rsidRPr="00791755">
        <w:rPr>
          <w:rFonts w:cstheme="minorHAnsi"/>
          <w:color w:val="000000"/>
          <w:sz w:val="24"/>
          <w:szCs w:val="24"/>
        </w:rPr>
        <w:t xml:space="preserve"> </w:t>
      </w:r>
      <w:r w:rsidR="0079175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>request</w:t>
      </w:r>
      <w:proofErr w:type="gramEnd"/>
      <w:r>
        <w:rPr>
          <w:rFonts w:ascii="Verdana" w:hAnsi="Verdana" w:cstheme="minorHAnsi"/>
          <w:color w:val="000000"/>
          <w:sz w:val="20"/>
          <w:szCs w:val="20"/>
        </w:rPr>
        <w:t xml:space="preserve"> for panel meeting Teams information. </w:t>
      </w:r>
    </w:p>
    <w:p w14:paraId="23086A96" w14:textId="77777777" w:rsidR="00A069EF" w:rsidRPr="00686B75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14EDBD9C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F8FB73A" w14:textId="77777777" w:rsidR="00A069EF" w:rsidRPr="00676E3D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77516B1" w14:textId="77777777" w:rsidR="00A069EF" w:rsidRPr="00676E3D" w:rsidRDefault="00A069EF" w:rsidP="00A069E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71F4706B" w14:textId="77777777" w:rsidR="00A069EF" w:rsidRPr="00676E3D" w:rsidRDefault="00A069EF" w:rsidP="00A069E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989BD32" w14:textId="77777777" w:rsidR="00A069EF" w:rsidRPr="00676E3D" w:rsidRDefault="00A069EF" w:rsidP="00A069E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42BF89C" w14:textId="77777777" w:rsidR="00A069EF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5ED6385" w14:textId="77777777" w:rsidR="00A069EF" w:rsidRPr="00E01CD3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F0FBFE7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A41F1E8" w14:textId="77777777" w:rsidR="00A069EF" w:rsidRPr="00C363E2" w:rsidRDefault="00A069EF" w:rsidP="00A069E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EA4E30" w14:textId="77777777" w:rsidR="00A069EF" w:rsidRPr="00A74175" w:rsidRDefault="00A069EF" w:rsidP="00A069E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7375CC49" w14:textId="28D60BE9" w:rsidR="00A069EF" w:rsidRDefault="00A069EF" w:rsidP="00791755">
      <w:pPr>
        <w:tabs>
          <w:tab w:val="left" w:pos="360"/>
        </w:tabs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092AF978" w14:textId="77777777" w:rsidR="00A069EF" w:rsidRPr="004006E6" w:rsidRDefault="00A069EF" w:rsidP="00A069EF">
      <w:pPr>
        <w:tabs>
          <w:tab w:val="left" w:pos="3255"/>
        </w:tabs>
      </w:pPr>
      <w:r>
        <w:tab/>
      </w:r>
    </w:p>
    <w:p w14:paraId="50B12844" w14:textId="77777777" w:rsidR="00A069EF" w:rsidRDefault="00A069EF" w:rsidP="00A069EF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8AD4" w14:textId="77777777" w:rsidR="00244EF4" w:rsidRDefault="00244EF4" w:rsidP="00F408E5">
      <w:r>
        <w:separator/>
      </w:r>
    </w:p>
  </w:endnote>
  <w:endnote w:type="continuationSeparator" w:id="0">
    <w:p w14:paraId="39A14414" w14:textId="77777777" w:rsidR="00244EF4" w:rsidRDefault="00244EF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00E0" w14:textId="77777777" w:rsidR="00244EF4" w:rsidRDefault="00244EF4" w:rsidP="00F408E5">
      <w:r>
        <w:separator/>
      </w:r>
    </w:p>
  </w:footnote>
  <w:footnote w:type="continuationSeparator" w:id="0">
    <w:p w14:paraId="31A6439B" w14:textId="77777777" w:rsidR="00244EF4" w:rsidRDefault="00244EF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241B61"/>
    <w:rsid w:val="00244EF4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791755"/>
    <w:rsid w:val="007B4FCC"/>
    <w:rsid w:val="008211CB"/>
    <w:rsid w:val="0086579A"/>
    <w:rsid w:val="008A6C58"/>
    <w:rsid w:val="008B3062"/>
    <w:rsid w:val="0092485A"/>
    <w:rsid w:val="009B1FAF"/>
    <w:rsid w:val="00A069EF"/>
    <w:rsid w:val="00AE3482"/>
    <w:rsid w:val="00B03FCA"/>
    <w:rsid w:val="00B3238D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2023-04-26T17:44:00Z</dcterms:created>
  <dcterms:modified xsi:type="dcterms:W3CDTF">2023-04-26T17:44:00Z</dcterms:modified>
</cp:coreProperties>
</file>