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75A9158D" w:rsidR="004006E6" w:rsidRDefault="004006E6"/>
    <w:p w14:paraId="72ACC87E" w14:textId="69948255" w:rsidR="003C12FF" w:rsidRDefault="003C12FF"/>
    <w:p w14:paraId="48CD2330" w14:textId="77777777" w:rsidR="003C12FF" w:rsidRPr="00686B75" w:rsidRDefault="003C12FF" w:rsidP="003C12FF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00CBB2B2" w14:textId="77777777" w:rsidR="003C12FF" w:rsidRDefault="003C12FF" w:rsidP="003C12FF"/>
    <w:p w14:paraId="219315D5" w14:textId="77777777" w:rsidR="003C12FF" w:rsidRPr="00C363E2" w:rsidRDefault="003C12FF" w:rsidP="003C12FF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22B94494" w14:textId="77777777" w:rsidR="003C12FF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53CC184" w14:textId="05FB0756" w:rsidR="00F9355F" w:rsidRDefault="00F9355F" w:rsidP="00F9355F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 w:rsidRPr="00F9355F">
        <w:rPr>
          <w:rFonts w:ascii="Verdana" w:hAnsi="Verdana"/>
          <w:b/>
          <w:bCs/>
          <w:color w:val="000000"/>
          <w:sz w:val="20"/>
          <w:szCs w:val="20"/>
        </w:rPr>
        <w:t>Web-Based IEP and Special Ed Mgmt. System</w:t>
      </w:r>
    </w:p>
    <w:p w14:paraId="6DDEAA15" w14:textId="6CC2F464" w:rsidR="003C12FF" w:rsidRDefault="003C12FF" w:rsidP="003C12FF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51372E">
        <w:rPr>
          <w:rFonts w:ascii="Verdana" w:hAnsi="Verdana" w:cstheme="minorHAnsi"/>
          <w:color w:val="000000"/>
          <w:sz w:val="20"/>
          <w:szCs w:val="20"/>
        </w:rPr>
        <w:t>RFP 54000</w:t>
      </w:r>
      <w:r w:rsidR="00F9355F">
        <w:rPr>
          <w:rFonts w:ascii="Verdana" w:hAnsi="Verdana" w:cstheme="minorHAnsi"/>
          <w:color w:val="000000"/>
          <w:sz w:val="20"/>
          <w:szCs w:val="20"/>
        </w:rPr>
        <w:t>24324</w:t>
      </w:r>
    </w:p>
    <w:p w14:paraId="122FCDD6" w14:textId="77777777" w:rsidR="003C12FF" w:rsidRDefault="003C12FF" w:rsidP="003C12F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4EF834ED" w14:textId="77777777" w:rsidR="003C12FF" w:rsidRPr="00C363E2" w:rsidRDefault="003C12FF" w:rsidP="003C12F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3134C0E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6597467" w14:textId="3D2D2110" w:rsidR="003C12FF" w:rsidRPr="00686B75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F9355F">
        <w:rPr>
          <w:rFonts w:ascii="Verdana" w:eastAsia="Times New Roman" w:hAnsi="Verdana" w:cs="Times New Roman"/>
          <w:b/>
          <w:sz w:val="20"/>
          <w:szCs w:val="20"/>
          <w:u w:val="single"/>
        </w:rPr>
        <w:t>uesday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F9355F">
        <w:rPr>
          <w:rFonts w:ascii="Verdana" w:eastAsia="Times New Roman" w:hAnsi="Verdana" w:cs="Times New Roman"/>
          <w:b/>
          <w:sz w:val="20"/>
          <w:szCs w:val="20"/>
          <w:u w:val="single"/>
        </w:rPr>
        <w:t>February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="00F9355F">
        <w:rPr>
          <w:rFonts w:ascii="Verdana" w:eastAsia="Times New Roman" w:hAnsi="Verdana" w:cs="Times New Roman"/>
          <w:b/>
          <w:sz w:val="20"/>
          <w:szCs w:val="20"/>
          <w:u w:val="single"/>
        </w:rPr>
        <w:t>21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="00F9355F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, 3:</w:t>
      </w:r>
      <w:r w:rsidR="00F9355F">
        <w:rPr>
          <w:rFonts w:ascii="Verdana" w:eastAsia="Times New Roman" w:hAnsi="Verdana" w:cs="Times New Roman"/>
          <w:b/>
          <w:sz w:val="20"/>
          <w:szCs w:val="20"/>
          <w:u w:val="single"/>
        </w:rPr>
        <w:t>30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PM ET</w:t>
      </w:r>
    </w:p>
    <w:p w14:paraId="20D3598E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71F50A9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664673" w14:textId="18D83AC2" w:rsidR="003C12FF" w:rsidRPr="00F9355F" w:rsidRDefault="003C12FF" w:rsidP="00F9355F">
      <w:pPr>
        <w:tabs>
          <w:tab w:val="left" w:pos="540"/>
          <w:tab w:val="left" w:pos="900"/>
        </w:tabs>
        <w:rPr>
          <w:rFonts w:ascii="Times New Roman" w:hAnsi="Times New Roman"/>
          <w:color w:val="000000"/>
          <w:sz w:val="18"/>
          <w:szCs w:val="18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Teams.  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7B5CEF">
        <w:rPr>
          <w:rFonts w:ascii="Verdana" w:hAnsi="Verdana" w:cstheme="minorHAnsi"/>
          <w:color w:val="000000"/>
          <w:sz w:val="20"/>
          <w:szCs w:val="20"/>
        </w:rPr>
        <w:t xml:space="preserve"> </w:t>
      </w:r>
      <w:r w:rsidR="00F9355F" w:rsidRPr="00F9355F">
        <w:rPr>
          <w:rFonts w:ascii="Verdana" w:hAnsi="Verdana"/>
          <w:b/>
          <w:bCs/>
          <w:color w:val="000000"/>
          <w:sz w:val="20"/>
          <w:szCs w:val="20"/>
        </w:rPr>
        <w:t>Web-Based IEP and Special Ed Mgmt. System</w:t>
      </w:r>
      <w:r w:rsidR="00F9355F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51372E">
        <w:rPr>
          <w:rFonts w:ascii="Verdana" w:hAnsi="Verdana" w:cstheme="minorHAnsi"/>
          <w:color w:val="000000"/>
          <w:sz w:val="20"/>
          <w:szCs w:val="20"/>
        </w:rPr>
        <w:t>RFP 54000</w:t>
      </w:r>
      <w:r w:rsidR="00F9355F">
        <w:rPr>
          <w:rFonts w:ascii="Verdana" w:hAnsi="Verdana" w:cstheme="minorHAnsi"/>
          <w:color w:val="000000"/>
          <w:sz w:val="20"/>
          <w:szCs w:val="20"/>
        </w:rPr>
        <w:t>24324</w:t>
      </w:r>
      <w:r>
        <w:rPr>
          <w:rFonts w:ascii="Verdana" w:hAnsi="Verdana" w:cstheme="minorHAnsi"/>
          <w:color w:val="000000"/>
          <w:sz w:val="20"/>
          <w:szCs w:val="20"/>
        </w:rPr>
        <w:t xml:space="preserve">– request for panel meeting Teams information. </w:t>
      </w:r>
    </w:p>
    <w:p w14:paraId="69A9888F" w14:textId="77777777" w:rsidR="003C12FF" w:rsidRPr="00686B75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7E8CD89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921D6B7" w14:textId="77777777" w:rsidR="003C12FF" w:rsidRPr="00676E3D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1236EB12" w14:textId="77777777" w:rsidR="003C12FF" w:rsidRPr="00676E3D" w:rsidRDefault="003C12FF" w:rsidP="003C12F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5FE4DB0B" w14:textId="77777777" w:rsidR="003C12FF" w:rsidRPr="00676E3D" w:rsidRDefault="003C12FF" w:rsidP="003C12F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69B4161A" w14:textId="77777777" w:rsidR="003C12FF" w:rsidRPr="00676E3D" w:rsidRDefault="003C12FF" w:rsidP="003C12F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3CC0CCDF" w14:textId="77777777" w:rsidR="003C12FF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4B80504B" w14:textId="77777777" w:rsidR="003C12FF" w:rsidRPr="00E01CD3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14951973" w14:textId="77777777" w:rsidR="003C12FF" w:rsidRPr="00C363E2" w:rsidRDefault="003C12FF" w:rsidP="003C12F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6FE2034" w14:textId="77777777" w:rsidR="003C12FF" w:rsidRPr="00C363E2" w:rsidRDefault="003C12FF" w:rsidP="003C12FF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26330C" w14:textId="77777777" w:rsidR="003C12FF" w:rsidRPr="00A74175" w:rsidRDefault="003C12FF" w:rsidP="003C12F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2A812A21" w14:textId="77777777" w:rsidR="003C12FF" w:rsidRPr="00A74175" w:rsidRDefault="003C12FF" w:rsidP="003C12FF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3839F481" w14:textId="77777777" w:rsidR="003C12FF" w:rsidRDefault="003C12FF" w:rsidP="003C12FF"/>
    <w:p w14:paraId="2265BB67" w14:textId="77777777" w:rsidR="003C12FF" w:rsidRPr="004006E6" w:rsidRDefault="003C12FF" w:rsidP="003C12FF"/>
    <w:p w14:paraId="33D31D49" w14:textId="77777777" w:rsidR="003C12FF" w:rsidRPr="004006E6" w:rsidRDefault="003C12FF" w:rsidP="003C12FF"/>
    <w:p w14:paraId="45173C35" w14:textId="77777777" w:rsidR="003C12FF" w:rsidRDefault="003C12FF" w:rsidP="003C12FF"/>
    <w:p w14:paraId="276D8A0F" w14:textId="77777777" w:rsidR="003C12FF" w:rsidRPr="004006E6" w:rsidRDefault="003C12FF" w:rsidP="003C12FF">
      <w:pPr>
        <w:tabs>
          <w:tab w:val="left" w:pos="3255"/>
        </w:tabs>
      </w:pPr>
      <w:r>
        <w:tab/>
      </w:r>
    </w:p>
    <w:p w14:paraId="0158DAC3" w14:textId="77777777" w:rsidR="003C12FF" w:rsidRDefault="003C12FF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DBA41" w14:textId="77777777" w:rsidR="00C1034D" w:rsidRDefault="00C1034D" w:rsidP="00F408E5">
      <w:r>
        <w:separator/>
      </w:r>
    </w:p>
  </w:endnote>
  <w:endnote w:type="continuationSeparator" w:id="0">
    <w:p w14:paraId="1B19BDB8" w14:textId="77777777" w:rsidR="00C1034D" w:rsidRDefault="00C1034D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F5ABF" w14:textId="77777777" w:rsidR="00C1034D" w:rsidRDefault="00C1034D" w:rsidP="00F408E5">
      <w:r>
        <w:separator/>
      </w:r>
    </w:p>
  </w:footnote>
  <w:footnote w:type="continuationSeparator" w:id="0">
    <w:p w14:paraId="7805698A" w14:textId="77777777" w:rsidR="00C1034D" w:rsidRDefault="00C1034D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3C12FF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77FF5"/>
    <w:rsid w:val="00BC62A8"/>
    <w:rsid w:val="00C1034D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  <w:rsid w:val="00F9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2023-02-17T18:20:00Z</dcterms:created>
  <dcterms:modified xsi:type="dcterms:W3CDTF">2023-02-17T18:20:00Z</dcterms:modified>
</cp:coreProperties>
</file>