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5A9158D" w:rsidR="004006E6" w:rsidRDefault="004006E6"/>
    <w:p w14:paraId="72ACC87E" w14:textId="69948255" w:rsidR="003C12FF" w:rsidRDefault="003C12FF"/>
    <w:p w14:paraId="48CD2330" w14:textId="77777777" w:rsidR="003C12FF" w:rsidRPr="00686B75" w:rsidRDefault="003C12FF" w:rsidP="003C12FF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00CBB2B2" w14:textId="77777777" w:rsidR="003C12FF" w:rsidRDefault="003C12FF" w:rsidP="003C12FF"/>
    <w:p w14:paraId="219315D5" w14:textId="77777777" w:rsidR="003C12FF" w:rsidRPr="00C363E2" w:rsidRDefault="003C12FF" w:rsidP="003C12FF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4869C547" w14:textId="77777777" w:rsidR="00EA2BE2" w:rsidRDefault="00EA2BE2" w:rsidP="00F9355F">
      <w:pPr>
        <w:tabs>
          <w:tab w:val="left" w:pos="540"/>
          <w:tab w:val="left" w:pos="90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353CC184" w14:textId="530A2CE9" w:rsidR="00F9355F" w:rsidRPr="00EA2BE2" w:rsidRDefault="00EA2BE2" w:rsidP="00F9355F">
      <w:pPr>
        <w:tabs>
          <w:tab w:val="left" w:pos="540"/>
          <w:tab w:val="left" w:pos="900"/>
        </w:tabs>
        <w:jc w:val="center"/>
        <w:rPr>
          <w:rFonts w:cstheme="minorHAnsi"/>
          <w:color w:val="000000"/>
          <w:sz w:val="24"/>
          <w:szCs w:val="24"/>
        </w:rPr>
      </w:pPr>
      <w:r w:rsidRPr="00EA2BE2">
        <w:rPr>
          <w:rFonts w:cstheme="minorHAnsi"/>
          <w:b/>
          <w:bCs/>
          <w:color w:val="000000"/>
          <w:sz w:val="24"/>
          <w:szCs w:val="24"/>
        </w:rPr>
        <w:t>DSHR Classification &amp; Compensation Plan</w:t>
      </w:r>
      <w:r w:rsidRPr="00EA2BE2">
        <w:rPr>
          <w:rFonts w:cstheme="minorHAnsi"/>
          <w:color w:val="000000"/>
          <w:sz w:val="24"/>
          <w:szCs w:val="24"/>
        </w:rPr>
        <w:t xml:space="preserve">  </w:t>
      </w:r>
    </w:p>
    <w:p w14:paraId="6DDEAA15" w14:textId="75024ECD" w:rsidR="003C12FF" w:rsidRPr="00EA2BE2" w:rsidRDefault="003C12FF" w:rsidP="003C12FF">
      <w:pPr>
        <w:tabs>
          <w:tab w:val="left" w:pos="540"/>
          <w:tab w:val="left" w:pos="900"/>
        </w:tabs>
        <w:jc w:val="center"/>
        <w:rPr>
          <w:rFonts w:cstheme="minorHAnsi"/>
          <w:color w:val="000000"/>
          <w:sz w:val="24"/>
          <w:szCs w:val="24"/>
        </w:rPr>
      </w:pPr>
      <w:r w:rsidRPr="00EA2BE2">
        <w:rPr>
          <w:rFonts w:cstheme="minorHAnsi"/>
          <w:color w:val="000000"/>
          <w:sz w:val="24"/>
          <w:szCs w:val="24"/>
        </w:rPr>
        <w:t>RFP 54000</w:t>
      </w:r>
      <w:r w:rsidR="00F9355F" w:rsidRPr="00EA2BE2">
        <w:rPr>
          <w:rFonts w:cstheme="minorHAnsi"/>
          <w:color w:val="000000"/>
          <w:sz w:val="24"/>
          <w:szCs w:val="24"/>
        </w:rPr>
        <w:t>2432</w:t>
      </w:r>
      <w:r w:rsidR="00EA2BE2">
        <w:rPr>
          <w:rFonts w:cstheme="minorHAnsi"/>
          <w:color w:val="000000"/>
          <w:sz w:val="24"/>
          <w:szCs w:val="24"/>
        </w:rPr>
        <w:t>6</w:t>
      </w:r>
    </w:p>
    <w:p w14:paraId="122FCDD6" w14:textId="77777777" w:rsidR="003C12FF" w:rsidRDefault="003C12FF" w:rsidP="003C12F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4EF834ED" w14:textId="77777777" w:rsidR="003C12FF" w:rsidRPr="00C363E2" w:rsidRDefault="003C12FF" w:rsidP="003C12F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3134C0E" w14:textId="77777777" w:rsidR="003C12FF" w:rsidRPr="00C363E2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6597467" w14:textId="34E5B375" w:rsidR="003C12FF" w:rsidRPr="00686B75" w:rsidRDefault="00F9355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February</w:t>
      </w:r>
      <w:r w:rsidR="003C12F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EA2BE2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3C12FF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3C12F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EA2BE2">
        <w:rPr>
          <w:rFonts w:ascii="Verdana" w:eastAsia="Times New Roman" w:hAnsi="Verdana" w:cs="Times New Roman"/>
          <w:b/>
          <w:sz w:val="20"/>
          <w:szCs w:val="20"/>
          <w:u w:val="single"/>
        </w:rPr>
        <w:t>10A</w:t>
      </w:r>
      <w:r w:rsidR="003C12F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</w:p>
    <w:p w14:paraId="20D3598E" w14:textId="77777777" w:rsidR="003C12FF" w:rsidRPr="00C363E2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71F50A9" w14:textId="77777777" w:rsidR="003C12FF" w:rsidRPr="00C363E2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664673" w14:textId="12B22C1A" w:rsidR="003C12FF" w:rsidRPr="00EA2BE2" w:rsidRDefault="003C12FF" w:rsidP="00EA2BE2">
      <w:pPr>
        <w:tabs>
          <w:tab w:val="left" w:pos="540"/>
          <w:tab w:val="left" w:pos="900"/>
        </w:tabs>
        <w:rPr>
          <w:rFonts w:cstheme="minorHAnsi"/>
          <w:color w:val="000000"/>
          <w:sz w:val="24"/>
          <w:szCs w:val="24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Teams.  If you are interested in attending, please email me at </w:t>
      </w:r>
      <w:hyperlink r:id="rId7" w:history="1">
        <w:r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B5CEF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EA2BE2" w:rsidRPr="00EA2BE2">
        <w:rPr>
          <w:rFonts w:cstheme="minorHAnsi"/>
          <w:b/>
          <w:bCs/>
          <w:color w:val="000000"/>
          <w:sz w:val="24"/>
          <w:szCs w:val="24"/>
        </w:rPr>
        <w:t xml:space="preserve">DSHR Classification &amp; Compensation </w:t>
      </w:r>
      <w:r w:rsidR="00EA2BE2" w:rsidRPr="00EA2BE2">
        <w:rPr>
          <w:rFonts w:cstheme="minorHAnsi"/>
          <w:b/>
          <w:bCs/>
          <w:color w:val="000000"/>
          <w:sz w:val="24"/>
          <w:szCs w:val="24"/>
        </w:rPr>
        <w:t>Plan</w:t>
      </w:r>
      <w:r w:rsidR="00EA2BE2" w:rsidRPr="00EA2BE2">
        <w:rPr>
          <w:rFonts w:cstheme="minorHAnsi"/>
          <w:color w:val="000000"/>
          <w:sz w:val="24"/>
          <w:szCs w:val="24"/>
        </w:rPr>
        <w:t xml:space="preserve"> RFP</w:t>
      </w:r>
      <w:r w:rsidRPr="0051372E">
        <w:rPr>
          <w:rFonts w:ascii="Verdana" w:hAnsi="Verdana" w:cstheme="minorHAnsi"/>
          <w:color w:val="000000"/>
          <w:sz w:val="20"/>
          <w:szCs w:val="20"/>
        </w:rPr>
        <w:t xml:space="preserve"> 54000</w:t>
      </w:r>
      <w:r w:rsidR="00F9355F">
        <w:rPr>
          <w:rFonts w:ascii="Verdana" w:hAnsi="Verdana" w:cstheme="minorHAnsi"/>
          <w:color w:val="000000"/>
          <w:sz w:val="20"/>
          <w:szCs w:val="20"/>
        </w:rPr>
        <w:t>2432</w:t>
      </w:r>
      <w:r w:rsidR="00EA2BE2">
        <w:rPr>
          <w:rFonts w:ascii="Verdana" w:hAnsi="Verdana" w:cstheme="minorHAnsi"/>
          <w:color w:val="000000"/>
          <w:sz w:val="20"/>
          <w:szCs w:val="20"/>
        </w:rPr>
        <w:t>6</w:t>
      </w:r>
      <w:r>
        <w:rPr>
          <w:rFonts w:ascii="Verdana" w:hAnsi="Verdana" w:cstheme="minorHAnsi"/>
          <w:color w:val="000000"/>
          <w:sz w:val="20"/>
          <w:szCs w:val="20"/>
        </w:rPr>
        <w:t>– request for panel meeting Teams</w:t>
      </w:r>
      <w:r w:rsidR="00EA2BE2">
        <w:rPr>
          <w:rFonts w:ascii="Verdana" w:hAnsi="Verdana" w:cstheme="minorHAnsi"/>
          <w:color w:val="000000"/>
          <w:sz w:val="20"/>
          <w:szCs w:val="20"/>
        </w:rPr>
        <w:t xml:space="preserve"> </w:t>
      </w:r>
      <w:r>
        <w:rPr>
          <w:rFonts w:ascii="Verdana" w:hAnsi="Verdana" w:cstheme="minorHAnsi"/>
          <w:color w:val="000000"/>
          <w:sz w:val="20"/>
          <w:szCs w:val="20"/>
        </w:rPr>
        <w:t xml:space="preserve">information. </w:t>
      </w:r>
    </w:p>
    <w:p w14:paraId="69A9888F" w14:textId="77777777" w:rsidR="003C12FF" w:rsidRPr="00686B75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7E8CD89" w14:textId="77777777" w:rsidR="003C12FF" w:rsidRPr="00C363E2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921D6B7" w14:textId="77777777" w:rsidR="003C12FF" w:rsidRPr="00676E3D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1236EB12" w14:textId="77777777" w:rsidR="003C12FF" w:rsidRPr="00676E3D" w:rsidRDefault="003C12FF" w:rsidP="003C12FF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5FE4DB0B" w14:textId="77777777" w:rsidR="003C12FF" w:rsidRPr="00676E3D" w:rsidRDefault="003C12FF" w:rsidP="003C12F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69B4161A" w14:textId="77777777" w:rsidR="003C12FF" w:rsidRPr="00676E3D" w:rsidRDefault="003C12FF" w:rsidP="003C12F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CC0CCDF" w14:textId="77777777" w:rsidR="003C12FF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4B80504B" w14:textId="77777777" w:rsidR="003C12FF" w:rsidRPr="00E01CD3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14951973" w14:textId="77777777" w:rsidR="003C12FF" w:rsidRPr="00C363E2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6FE2034" w14:textId="77777777" w:rsidR="003C12FF" w:rsidRPr="00C363E2" w:rsidRDefault="003C12FF" w:rsidP="003C12F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E26330C" w14:textId="77777777" w:rsidR="003C12FF" w:rsidRPr="00A74175" w:rsidRDefault="003C12FF" w:rsidP="003C12FF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3839F481" w14:textId="4D4947B8" w:rsidR="003C12FF" w:rsidRDefault="003C12FF" w:rsidP="004D6493">
      <w:pPr>
        <w:tabs>
          <w:tab w:val="left" w:pos="360"/>
        </w:tabs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2265BB67" w14:textId="77777777" w:rsidR="003C12FF" w:rsidRPr="004006E6" w:rsidRDefault="003C12FF" w:rsidP="003C12FF"/>
    <w:p w14:paraId="33D31D49" w14:textId="77777777" w:rsidR="003C12FF" w:rsidRPr="004006E6" w:rsidRDefault="003C12FF" w:rsidP="003C12FF"/>
    <w:p w14:paraId="45173C35" w14:textId="77777777" w:rsidR="003C12FF" w:rsidRDefault="003C12FF" w:rsidP="003C12FF"/>
    <w:p w14:paraId="276D8A0F" w14:textId="77777777" w:rsidR="003C12FF" w:rsidRPr="004006E6" w:rsidRDefault="003C12FF" w:rsidP="003C12FF">
      <w:pPr>
        <w:tabs>
          <w:tab w:val="left" w:pos="3255"/>
        </w:tabs>
      </w:pPr>
      <w:r>
        <w:tab/>
      </w:r>
    </w:p>
    <w:p w14:paraId="0158DAC3" w14:textId="77777777" w:rsidR="003C12FF" w:rsidRDefault="003C12FF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961A" w14:textId="77777777" w:rsidR="009A4BA6" w:rsidRDefault="009A4BA6" w:rsidP="00F408E5">
      <w:r>
        <w:separator/>
      </w:r>
    </w:p>
  </w:endnote>
  <w:endnote w:type="continuationSeparator" w:id="0">
    <w:p w14:paraId="6D2ABEE8" w14:textId="77777777" w:rsidR="009A4BA6" w:rsidRDefault="009A4BA6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48C5" w14:textId="77777777" w:rsidR="009A4BA6" w:rsidRDefault="009A4BA6" w:rsidP="00F408E5">
      <w:r>
        <w:separator/>
      </w:r>
    </w:p>
  </w:footnote>
  <w:footnote w:type="continuationSeparator" w:id="0">
    <w:p w14:paraId="438D0EF6" w14:textId="77777777" w:rsidR="009A4BA6" w:rsidRDefault="009A4BA6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3C12FF"/>
    <w:rsid w:val="004006E6"/>
    <w:rsid w:val="004B767A"/>
    <w:rsid w:val="004C04A4"/>
    <w:rsid w:val="004D6493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A4BA6"/>
    <w:rsid w:val="009B1FAF"/>
    <w:rsid w:val="00AE3482"/>
    <w:rsid w:val="00B03FCA"/>
    <w:rsid w:val="00B51F11"/>
    <w:rsid w:val="00B77FF5"/>
    <w:rsid w:val="00BC62A8"/>
    <w:rsid w:val="00C1034D"/>
    <w:rsid w:val="00C13910"/>
    <w:rsid w:val="00C3036E"/>
    <w:rsid w:val="00C327FF"/>
    <w:rsid w:val="00C334A3"/>
    <w:rsid w:val="00CA1211"/>
    <w:rsid w:val="00CC12CC"/>
    <w:rsid w:val="00DD1660"/>
    <w:rsid w:val="00EA2BE2"/>
    <w:rsid w:val="00EB79F9"/>
    <w:rsid w:val="00F408E5"/>
    <w:rsid w:val="00F575A6"/>
    <w:rsid w:val="00F9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4</cp:revision>
  <cp:lastPrinted>2016-06-30T20:28:00Z</cp:lastPrinted>
  <dcterms:created xsi:type="dcterms:W3CDTF">2023-02-22T03:46:00Z</dcterms:created>
  <dcterms:modified xsi:type="dcterms:W3CDTF">2023-02-22T14:26:00Z</dcterms:modified>
</cp:coreProperties>
</file>