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BBE7" w14:textId="77777777" w:rsidR="004006E6" w:rsidRDefault="004006E6"/>
    <w:p w14:paraId="1BBF6B1B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97CAAA6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EAB72DA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 w:rsidRPr="00AD69DE"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7261F926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3A00C7C" w14:textId="77777777" w:rsidR="00AD69DE" w:rsidRPr="00AD69DE" w:rsidRDefault="00AD69DE" w:rsidP="00AD69DE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 Value Bid</w:t>
      </w:r>
      <w:r w:rsidRPr="00AD6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1E0BB742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821A05" w14:textId="395B035D" w:rsidR="00AD69DE" w:rsidRPr="00AD69DE" w:rsidRDefault="00E0023B" w:rsidP="00AD69DE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ATC Grounds Maintenance and Landscaping</w:t>
      </w:r>
    </w:p>
    <w:p w14:paraId="142D10C1" w14:textId="77777777" w:rsidR="00AD69DE" w:rsidRPr="00AD69DE" w:rsidRDefault="00AD69DE" w:rsidP="00AD69DE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FE874E9" w14:textId="31304964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BVB</w:t>
      </w:r>
      <w:r w:rsidRPr="00AD6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# 54000</w:t>
      </w:r>
      <w:r w:rsidR="00567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857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6616</w:t>
      </w:r>
      <w:r w:rsidRPr="00AD6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3D9DC59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BVB</w:t>
      </w:r>
      <w:r w:rsidRPr="00AD69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7E703AB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849FF3" w14:textId="44BAAF96" w:rsidR="00AD69DE" w:rsidRPr="00AD69DE" w:rsidRDefault="00857E16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D455BD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D455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D455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EST</w:t>
      </w:r>
    </w:p>
    <w:p w14:paraId="6EF8E52C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7CB627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64E909" w14:textId="114E097D" w:rsidR="00AD69DE" w:rsidRDefault="00AD69DE" w:rsidP="00AD69D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  <w:r w:rsidR="009F6A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(TEAMS)</w:t>
      </w:r>
    </w:p>
    <w:p w14:paraId="7E4CC333" w14:textId="77777777" w:rsidR="00AD69DE" w:rsidRPr="00AD69DE" w:rsidRDefault="00AD69DE" w:rsidP="00AD69D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61E97FED" w14:textId="77777777" w:rsidR="00AD69DE" w:rsidRPr="00AD69DE" w:rsidRDefault="00AD69DE" w:rsidP="00AD69D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</w:p>
    <w:p w14:paraId="55DD7F70" w14:textId="77777777" w:rsidR="00AD69DE" w:rsidRPr="00AD69DE" w:rsidRDefault="00AD69DE" w:rsidP="00AD69DE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D6ECB73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0E7FB380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15FC3B" w14:textId="77777777" w:rsidR="00AD69DE" w:rsidRPr="00AD69DE" w:rsidRDefault="00AD69DE" w:rsidP="00AD69DE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REGULAR SESSION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6A7A4F41" w14:textId="77777777" w:rsidR="00AD69DE" w:rsidRPr="00AD69DE" w:rsidRDefault="00AD69DE" w:rsidP="00AD69D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3F5910" w14:textId="56D0AB99" w:rsidR="00AD69DE" w:rsidRPr="00AD69DE" w:rsidRDefault="005678E6" w:rsidP="00AD69D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Bryanna McCain</w:t>
      </w:r>
    </w:p>
    <w:p w14:paraId="26489C99" w14:textId="77777777" w:rsidR="00AD69DE" w:rsidRPr="00AD69DE" w:rsidRDefault="00AD69DE" w:rsidP="00AD69D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AAC4EB5" w14:textId="77777777" w:rsidR="00AD69DE" w:rsidRDefault="00AD69DE"/>
    <w:p w14:paraId="4F544746" w14:textId="77777777" w:rsidR="004006E6" w:rsidRPr="004006E6" w:rsidRDefault="004006E6" w:rsidP="004006E6"/>
    <w:p w14:paraId="6F3F3A3E" w14:textId="77777777" w:rsidR="004006E6" w:rsidRPr="004006E6" w:rsidRDefault="004006E6" w:rsidP="004006E6"/>
    <w:p w14:paraId="67AA595A" w14:textId="77777777" w:rsidR="004006E6" w:rsidRDefault="004006E6" w:rsidP="004006E6"/>
    <w:p w14:paraId="0D32C33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5F29" w14:textId="77777777" w:rsidR="008B3062" w:rsidRDefault="008B3062" w:rsidP="00F408E5">
      <w:r>
        <w:separator/>
      </w:r>
    </w:p>
  </w:endnote>
  <w:endnote w:type="continuationSeparator" w:id="0">
    <w:p w14:paraId="7581D1DC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01B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3F80B1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DCE7F5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CF92" w14:textId="77777777" w:rsidR="008B3062" w:rsidRDefault="008B3062" w:rsidP="00F408E5">
      <w:r>
        <w:separator/>
      </w:r>
    </w:p>
  </w:footnote>
  <w:footnote w:type="continuationSeparator" w:id="0">
    <w:p w14:paraId="0E4B9D6E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68E2" w14:textId="35B4C44D" w:rsidR="00CC12CC" w:rsidRDefault="005678E6">
    <w:pPr>
      <w:pStyle w:val="Header"/>
    </w:pPr>
    <w:r>
      <w:rPr>
        <w:noProof/>
      </w:rPr>
      <w:drawing>
        <wp:inline distT="0" distB="0" distL="0" distR="0" wp14:anchorId="72DB94BD" wp14:editId="6CE5FD89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4896"/>
    <w:rsid w:val="000D08D7"/>
    <w:rsid w:val="00241B61"/>
    <w:rsid w:val="00284996"/>
    <w:rsid w:val="00370EA9"/>
    <w:rsid w:val="004006E6"/>
    <w:rsid w:val="004C04A4"/>
    <w:rsid w:val="005678E6"/>
    <w:rsid w:val="005C3D76"/>
    <w:rsid w:val="005F270C"/>
    <w:rsid w:val="00606BDD"/>
    <w:rsid w:val="00615698"/>
    <w:rsid w:val="008211CB"/>
    <w:rsid w:val="00857E16"/>
    <w:rsid w:val="0086579A"/>
    <w:rsid w:val="008A6C58"/>
    <w:rsid w:val="008B3062"/>
    <w:rsid w:val="0092485A"/>
    <w:rsid w:val="009B1FAF"/>
    <w:rsid w:val="009F6ACD"/>
    <w:rsid w:val="00AD69DE"/>
    <w:rsid w:val="00AE3482"/>
    <w:rsid w:val="00BC62A8"/>
    <w:rsid w:val="00C13910"/>
    <w:rsid w:val="00C3036E"/>
    <w:rsid w:val="00C327FF"/>
    <w:rsid w:val="00C334A3"/>
    <w:rsid w:val="00CA1211"/>
    <w:rsid w:val="00CC12CC"/>
    <w:rsid w:val="00D455BD"/>
    <w:rsid w:val="00DD1660"/>
    <w:rsid w:val="00E0023B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756BA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McCain, Bryanna</cp:lastModifiedBy>
  <cp:revision>3</cp:revision>
  <cp:lastPrinted>2016-06-30T20:28:00Z</cp:lastPrinted>
  <dcterms:created xsi:type="dcterms:W3CDTF">2024-04-29T13:26:00Z</dcterms:created>
  <dcterms:modified xsi:type="dcterms:W3CDTF">2024-04-29T13:27:00Z</dcterms:modified>
</cp:coreProperties>
</file>