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D4C56C5" w14:textId="1A26BF44" w:rsidR="0019446A" w:rsidRPr="00BB6F54" w:rsidRDefault="00DE377E" w:rsidP="0019446A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DE377E">
        <w:rPr>
          <w:rFonts w:ascii="Verdana" w:hAnsi="Verdana"/>
          <w:color w:val="000000"/>
          <w:sz w:val="20"/>
          <w:szCs w:val="20"/>
        </w:rPr>
        <w:t>DMH Credentialing Services/RFP  5400022238 - Panel Charging</w:t>
      </w:r>
      <w:r w:rsidR="0019446A" w:rsidRPr="00BB6F54">
        <w:rPr>
          <w:rFonts w:ascii="Verdana" w:hAnsi="Verdana" w:cstheme="minorHAnsi"/>
          <w:color w:val="000000"/>
          <w:sz w:val="20"/>
          <w:szCs w:val="20"/>
        </w:rPr>
        <w:t xml:space="preserve">  </w:t>
      </w:r>
    </w:p>
    <w:p w14:paraId="74A9AD4A" w14:textId="0742F7A8" w:rsidR="0019446A" w:rsidRDefault="0019446A" w:rsidP="0019446A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BB6F54">
        <w:rPr>
          <w:rFonts w:ascii="Verdana" w:hAnsi="Verdana"/>
          <w:color w:val="000000"/>
          <w:sz w:val="20"/>
          <w:szCs w:val="20"/>
        </w:rPr>
        <w:t xml:space="preserve">Department of </w:t>
      </w:r>
      <w:r w:rsidR="00DE377E">
        <w:rPr>
          <w:rFonts w:ascii="Verdana" w:hAnsi="Verdana"/>
          <w:color w:val="000000"/>
          <w:sz w:val="20"/>
          <w:szCs w:val="20"/>
        </w:rPr>
        <w:t>Mental Health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C69D51D" w14:textId="77777777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2AFE7284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uesday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26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instructions for delivery 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FBE6" w14:textId="77777777" w:rsidR="00DF37DC" w:rsidRDefault="00DF37DC" w:rsidP="00F408E5">
      <w:r>
        <w:separator/>
      </w:r>
    </w:p>
  </w:endnote>
  <w:endnote w:type="continuationSeparator" w:id="0">
    <w:p w14:paraId="3D08E759" w14:textId="77777777" w:rsidR="00DF37DC" w:rsidRDefault="00DF37D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4434" w14:textId="77777777" w:rsidR="00DF37DC" w:rsidRDefault="00DF37DC" w:rsidP="00F408E5">
      <w:r>
        <w:separator/>
      </w:r>
    </w:p>
  </w:footnote>
  <w:footnote w:type="continuationSeparator" w:id="0">
    <w:p w14:paraId="1B51B7B3" w14:textId="77777777" w:rsidR="00DF37DC" w:rsidRDefault="00DF37D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9446A"/>
    <w:rsid w:val="00241B61"/>
    <w:rsid w:val="00284996"/>
    <w:rsid w:val="00370EA9"/>
    <w:rsid w:val="004006E6"/>
    <w:rsid w:val="00436A8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DE377E"/>
    <w:rsid w:val="00DF37DC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2022-02-09T17:43:00Z</dcterms:created>
  <dcterms:modified xsi:type="dcterms:W3CDTF">2022-04-26T13:28:00Z</dcterms:modified>
</cp:coreProperties>
</file>