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D4C56C5" w14:textId="70F580C3" w:rsidR="0019446A" w:rsidRPr="00072DD2" w:rsidRDefault="00072DD2" w:rsidP="0019446A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072DD2">
        <w:rPr>
          <w:rFonts w:ascii="Verdana" w:hAnsi="Verdana"/>
          <w:b/>
          <w:bCs/>
          <w:color w:val="000000"/>
          <w:sz w:val="20"/>
          <w:szCs w:val="20"/>
        </w:rPr>
        <w:t xml:space="preserve">SC Adult and Youth Tobacco Surveys </w:t>
      </w:r>
      <w:r w:rsidR="00DE377E" w:rsidRPr="00072DD2">
        <w:rPr>
          <w:rFonts w:ascii="Verdana" w:hAnsi="Verdana"/>
          <w:b/>
          <w:bCs/>
          <w:color w:val="000000"/>
          <w:sz w:val="20"/>
          <w:szCs w:val="20"/>
        </w:rPr>
        <w:t>/RFP  54000</w:t>
      </w:r>
      <w:r w:rsidRPr="00072DD2">
        <w:rPr>
          <w:rFonts w:ascii="Verdana" w:hAnsi="Verdana"/>
          <w:b/>
          <w:bCs/>
          <w:color w:val="000000"/>
          <w:sz w:val="20"/>
          <w:szCs w:val="20"/>
        </w:rPr>
        <w:t>22330</w:t>
      </w:r>
      <w:r w:rsidR="00DE377E" w:rsidRPr="00072DD2">
        <w:rPr>
          <w:rFonts w:ascii="Verdana" w:hAnsi="Verdana"/>
          <w:b/>
          <w:bCs/>
          <w:color w:val="000000"/>
          <w:sz w:val="20"/>
          <w:szCs w:val="20"/>
        </w:rPr>
        <w:t xml:space="preserve"> - Panel Charging</w:t>
      </w:r>
      <w:r w:rsidR="0019446A" w:rsidRPr="00072DD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 </w:t>
      </w:r>
    </w:p>
    <w:p w14:paraId="52E00CC7" w14:textId="77777777" w:rsidR="00072DD2" w:rsidRPr="00072DD2" w:rsidRDefault="00072DD2" w:rsidP="0019446A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072DD2">
        <w:rPr>
          <w:rFonts w:ascii="Verdana" w:hAnsi="Verdana"/>
          <w:b/>
          <w:bCs/>
          <w:color w:val="000000"/>
          <w:sz w:val="20"/>
          <w:szCs w:val="20"/>
        </w:rPr>
        <w:t xml:space="preserve">SC Department of Health &amp; Environmental Control </w:t>
      </w:r>
      <w:r w:rsidRPr="00072DD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2C69D51D" w14:textId="6FB376C3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29695FAE" w:rsidR="0019446A" w:rsidRPr="00334BAF" w:rsidRDefault="00072DD2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25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436A86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DE377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4F49BC12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072DD2">
        <w:rPr>
          <w:rFonts w:ascii="Verdana" w:eastAsia="Times New Roman" w:hAnsi="Verdana" w:cs="Times New Roman"/>
          <w:sz w:val="20"/>
          <w:szCs w:val="20"/>
        </w:rPr>
        <w:t>further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instructions for delivery of Proposals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4E89" w14:textId="77777777" w:rsidR="00F22C27" w:rsidRDefault="00F22C27" w:rsidP="00F408E5">
      <w:r>
        <w:separator/>
      </w:r>
    </w:p>
  </w:endnote>
  <w:endnote w:type="continuationSeparator" w:id="0">
    <w:p w14:paraId="0DAA40AD" w14:textId="77777777" w:rsidR="00F22C27" w:rsidRDefault="00F22C2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1D96" w14:textId="77777777" w:rsidR="00F22C27" w:rsidRDefault="00F22C27" w:rsidP="00F408E5">
      <w:r>
        <w:separator/>
      </w:r>
    </w:p>
  </w:footnote>
  <w:footnote w:type="continuationSeparator" w:id="0">
    <w:p w14:paraId="011786B0" w14:textId="77777777" w:rsidR="00F22C27" w:rsidRDefault="00F22C2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2DD2"/>
    <w:rsid w:val="000D08D7"/>
    <w:rsid w:val="0019446A"/>
    <w:rsid w:val="00241B61"/>
    <w:rsid w:val="00284996"/>
    <w:rsid w:val="00370EA9"/>
    <w:rsid w:val="004006E6"/>
    <w:rsid w:val="00436A8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DE377E"/>
    <w:rsid w:val="00DF37DC"/>
    <w:rsid w:val="00EB79F9"/>
    <w:rsid w:val="00F22C27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5</cp:revision>
  <cp:lastPrinted>2016-06-30T20:28:00Z</cp:lastPrinted>
  <dcterms:created xsi:type="dcterms:W3CDTF">2022-02-09T17:43:00Z</dcterms:created>
  <dcterms:modified xsi:type="dcterms:W3CDTF">2022-05-23T18:18:00Z</dcterms:modified>
</cp:coreProperties>
</file>