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D4C56C5" w14:textId="63AB9873" w:rsidR="0019446A" w:rsidRPr="00B754ED" w:rsidRDefault="00B754ED" w:rsidP="0019446A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B754ED">
        <w:rPr>
          <w:rFonts w:ascii="Verdana" w:hAnsi="Verdana"/>
          <w:b/>
          <w:bCs/>
          <w:color w:val="000000"/>
          <w:sz w:val="20"/>
          <w:szCs w:val="20"/>
        </w:rPr>
        <w:t xml:space="preserve">Strategic Planning </w:t>
      </w:r>
      <w:r w:rsidRPr="00B754ED">
        <w:rPr>
          <w:rFonts w:ascii="Verdana" w:hAnsi="Verdana"/>
          <w:b/>
          <w:bCs/>
          <w:color w:val="000000"/>
          <w:sz w:val="20"/>
          <w:szCs w:val="20"/>
        </w:rPr>
        <w:t>Consultant</w:t>
      </w:r>
      <w:r w:rsidRPr="00B754ED">
        <w:rPr>
          <w:rFonts w:ascii="Verdana" w:hAnsi="Verdana"/>
          <w:color w:val="000000"/>
          <w:sz w:val="20"/>
          <w:szCs w:val="20"/>
        </w:rPr>
        <w:t xml:space="preserve"> </w:t>
      </w:r>
      <w:r w:rsidRPr="00B754ED">
        <w:rPr>
          <w:rFonts w:ascii="Verdana" w:hAnsi="Verdana"/>
          <w:color w:val="000000"/>
          <w:sz w:val="18"/>
          <w:szCs w:val="18"/>
        </w:rPr>
        <w:t>/</w:t>
      </w:r>
      <w:r w:rsidR="00DE377E" w:rsidRPr="00B754ED">
        <w:rPr>
          <w:rFonts w:ascii="Verdana" w:hAnsi="Verdana"/>
          <w:b/>
          <w:bCs/>
          <w:color w:val="000000"/>
          <w:sz w:val="20"/>
          <w:szCs w:val="20"/>
        </w:rPr>
        <w:t>RFP  54000</w:t>
      </w:r>
      <w:r w:rsidRPr="00B754ED">
        <w:rPr>
          <w:rFonts w:ascii="Verdana" w:hAnsi="Verdana"/>
          <w:b/>
          <w:bCs/>
          <w:color w:val="000000"/>
          <w:sz w:val="20"/>
          <w:szCs w:val="20"/>
        </w:rPr>
        <w:t>22621</w:t>
      </w:r>
      <w:r w:rsidR="00DE377E" w:rsidRPr="00B754ED">
        <w:rPr>
          <w:rFonts w:ascii="Verdana" w:hAnsi="Verdana"/>
          <w:b/>
          <w:bCs/>
          <w:color w:val="000000"/>
          <w:sz w:val="20"/>
          <w:szCs w:val="20"/>
        </w:rPr>
        <w:t xml:space="preserve"> - Panel Charging</w:t>
      </w:r>
      <w:r w:rsidR="0019446A" w:rsidRPr="00B754ED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 </w:t>
      </w:r>
    </w:p>
    <w:p w14:paraId="32DAFB3E" w14:textId="77777777" w:rsidR="00B754ED" w:rsidRPr="00B754ED" w:rsidRDefault="00B754ED" w:rsidP="0019446A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B754ED">
        <w:rPr>
          <w:rFonts w:ascii="Verdana" w:hAnsi="Verdana"/>
          <w:b/>
          <w:bCs/>
          <w:color w:val="000000"/>
          <w:sz w:val="20"/>
          <w:szCs w:val="20"/>
        </w:rPr>
        <w:t>SC Department of Disabilities and Special Needs</w:t>
      </w:r>
    </w:p>
    <w:p w14:paraId="2C69D51D" w14:textId="61271199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1F7B0B81" w:rsidR="0019446A" w:rsidRPr="00334BAF" w:rsidRDefault="00B754ED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072DD2"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31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072DD2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072DD2"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4F49BC12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072DD2">
        <w:rPr>
          <w:rFonts w:ascii="Verdana" w:eastAsia="Times New Roman" w:hAnsi="Verdana" w:cs="Times New Roman"/>
          <w:sz w:val="20"/>
          <w:szCs w:val="20"/>
        </w:rPr>
        <w:t>further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instructions for delivery 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01E4" w14:textId="77777777" w:rsidR="007B2214" w:rsidRDefault="007B2214" w:rsidP="00F408E5">
      <w:r>
        <w:separator/>
      </w:r>
    </w:p>
  </w:endnote>
  <w:endnote w:type="continuationSeparator" w:id="0">
    <w:p w14:paraId="0B284E69" w14:textId="77777777" w:rsidR="007B2214" w:rsidRDefault="007B221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0532" w14:textId="77777777" w:rsidR="007B2214" w:rsidRDefault="007B2214" w:rsidP="00F408E5">
      <w:r>
        <w:separator/>
      </w:r>
    </w:p>
  </w:footnote>
  <w:footnote w:type="continuationSeparator" w:id="0">
    <w:p w14:paraId="29A24DDE" w14:textId="77777777" w:rsidR="007B2214" w:rsidRDefault="007B221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2DD2"/>
    <w:rsid w:val="000D08D7"/>
    <w:rsid w:val="0019446A"/>
    <w:rsid w:val="00241B61"/>
    <w:rsid w:val="00284996"/>
    <w:rsid w:val="00370EA9"/>
    <w:rsid w:val="004006E6"/>
    <w:rsid w:val="00436A86"/>
    <w:rsid w:val="004C04A4"/>
    <w:rsid w:val="005C3D76"/>
    <w:rsid w:val="005F270C"/>
    <w:rsid w:val="00606BDD"/>
    <w:rsid w:val="00615698"/>
    <w:rsid w:val="007B2214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754ED"/>
    <w:rsid w:val="00BC62A8"/>
    <w:rsid w:val="00C13910"/>
    <w:rsid w:val="00C3036E"/>
    <w:rsid w:val="00C327FF"/>
    <w:rsid w:val="00C334A3"/>
    <w:rsid w:val="00CA1211"/>
    <w:rsid w:val="00CC12CC"/>
    <w:rsid w:val="00DD1660"/>
    <w:rsid w:val="00DE377E"/>
    <w:rsid w:val="00DF37DC"/>
    <w:rsid w:val="00EB79F9"/>
    <w:rsid w:val="00F22C27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6</cp:revision>
  <cp:lastPrinted>2016-06-30T20:28:00Z</cp:lastPrinted>
  <dcterms:created xsi:type="dcterms:W3CDTF">2022-02-09T17:43:00Z</dcterms:created>
  <dcterms:modified xsi:type="dcterms:W3CDTF">2022-05-27T16:51:00Z</dcterms:modified>
</cp:coreProperties>
</file>