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EFBA" w14:textId="77777777" w:rsidR="00A069EF" w:rsidRDefault="00A069EF" w:rsidP="00A069EF">
      <w:pPr>
        <w:jc w:val="center"/>
        <w:rPr>
          <w:b/>
          <w:sz w:val="28"/>
          <w:szCs w:val="28"/>
        </w:rPr>
      </w:pPr>
    </w:p>
    <w:p w14:paraId="7DF6D7EA" w14:textId="230874FF" w:rsidR="00A069EF" w:rsidRDefault="00A069EF" w:rsidP="00A069EF">
      <w:pPr>
        <w:jc w:val="center"/>
        <w:rPr>
          <w:b/>
          <w:sz w:val="28"/>
          <w:szCs w:val="28"/>
        </w:rPr>
      </w:pPr>
    </w:p>
    <w:p w14:paraId="167D18C1" w14:textId="77777777" w:rsidR="004E484A" w:rsidRDefault="004E484A" w:rsidP="00A069EF">
      <w:pPr>
        <w:jc w:val="center"/>
        <w:rPr>
          <w:b/>
          <w:sz w:val="28"/>
          <w:szCs w:val="28"/>
        </w:rPr>
      </w:pPr>
    </w:p>
    <w:p w14:paraId="3374E33E" w14:textId="6933A968" w:rsidR="00A069EF" w:rsidRPr="00686B75" w:rsidRDefault="00A069EF" w:rsidP="00A069E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263E8C27" w14:textId="77777777" w:rsidR="00A069EF" w:rsidRDefault="00A069EF" w:rsidP="00A069EF"/>
    <w:p w14:paraId="48938AB6" w14:textId="77777777" w:rsidR="00A069EF" w:rsidRPr="00C363E2" w:rsidRDefault="00A069EF" w:rsidP="00A069E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F3D3A16" w14:textId="77777777" w:rsidR="00A069EF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C2E7D97" w14:textId="77777777" w:rsidR="004E484A" w:rsidRPr="004E484A" w:rsidRDefault="004E484A" w:rsidP="00A069E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4E484A">
        <w:rPr>
          <w:rFonts w:ascii="Verdana" w:hAnsi="Verdana"/>
          <w:b/>
          <w:bCs/>
          <w:color w:val="000000"/>
          <w:sz w:val="20"/>
          <w:szCs w:val="20"/>
        </w:rPr>
        <w:t xml:space="preserve">Foster Child Social Security Benefits </w:t>
      </w:r>
    </w:p>
    <w:p w14:paraId="56605395" w14:textId="3E94C6EC" w:rsidR="004E484A" w:rsidRPr="004E484A" w:rsidRDefault="004E484A" w:rsidP="00A069EF">
      <w:pPr>
        <w:tabs>
          <w:tab w:val="left" w:pos="540"/>
          <w:tab w:val="left" w:pos="900"/>
        </w:tabs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4E484A">
        <w:rPr>
          <w:rFonts w:ascii="Verdana" w:hAnsi="Verdana"/>
          <w:b/>
          <w:bCs/>
          <w:color w:val="000000"/>
          <w:sz w:val="20"/>
          <w:szCs w:val="20"/>
        </w:rPr>
        <w:t xml:space="preserve">South Carolina Department of Social Services </w:t>
      </w:r>
      <w:r w:rsidRPr="004E484A">
        <w:rPr>
          <w:rFonts w:ascii="Verdana" w:hAnsi="Verdana"/>
          <w:b/>
          <w:bCs/>
          <w:color w:val="000000"/>
          <w:sz w:val="18"/>
          <w:szCs w:val="18"/>
        </w:rPr>
        <w:t xml:space="preserve">  </w:t>
      </w:r>
    </w:p>
    <w:p w14:paraId="1A88C8B8" w14:textId="5E6115E9" w:rsidR="00A069EF" w:rsidRPr="004E484A" w:rsidRDefault="00A069EF" w:rsidP="00A069E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b/>
          <w:bCs/>
          <w:color w:val="000000"/>
          <w:sz w:val="20"/>
          <w:szCs w:val="20"/>
        </w:rPr>
      </w:pPr>
      <w:r w:rsidRPr="004E484A">
        <w:rPr>
          <w:rFonts w:ascii="Verdana" w:hAnsi="Verdana" w:cstheme="minorHAnsi"/>
          <w:b/>
          <w:bCs/>
          <w:color w:val="000000"/>
          <w:sz w:val="20"/>
          <w:szCs w:val="20"/>
        </w:rPr>
        <w:t>RFP 54000</w:t>
      </w:r>
      <w:r w:rsidR="004E484A" w:rsidRPr="004E484A">
        <w:rPr>
          <w:rFonts w:ascii="Verdana" w:hAnsi="Verdana" w:cstheme="minorHAnsi"/>
          <w:b/>
          <w:bCs/>
          <w:color w:val="000000"/>
          <w:sz w:val="20"/>
          <w:szCs w:val="20"/>
        </w:rPr>
        <w:t>23963</w:t>
      </w:r>
    </w:p>
    <w:p w14:paraId="0C890819" w14:textId="77777777" w:rsidR="00A069EF" w:rsidRDefault="00A069EF" w:rsidP="00A069E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000864FA" w14:textId="77777777" w:rsidR="00A069EF" w:rsidRPr="00C363E2" w:rsidRDefault="00A069EF" w:rsidP="00A069E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D167FA5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32BB8F4" w14:textId="70F3C3CD" w:rsidR="00A069EF" w:rsidRPr="004E484A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4E484A">
        <w:rPr>
          <w:rFonts w:ascii="Verdana" w:eastAsia="Times New Roman" w:hAnsi="Verdana" w:cs="Times New Roman"/>
          <w:b/>
          <w:sz w:val="20"/>
          <w:szCs w:val="20"/>
        </w:rPr>
        <w:t xml:space="preserve">Thursday </w:t>
      </w:r>
      <w:r w:rsidR="004E484A">
        <w:rPr>
          <w:rFonts w:ascii="Verdana" w:eastAsia="Times New Roman" w:hAnsi="Verdana" w:cs="Times New Roman"/>
          <w:b/>
          <w:sz w:val="20"/>
          <w:szCs w:val="20"/>
        </w:rPr>
        <w:t>April 6</w:t>
      </w:r>
      <w:r w:rsidRPr="004E484A">
        <w:rPr>
          <w:rFonts w:ascii="Verdana" w:eastAsia="Times New Roman" w:hAnsi="Verdana" w:cs="Times New Roman"/>
          <w:b/>
          <w:sz w:val="20"/>
          <w:szCs w:val="20"/>
        </w:rPr>
        <w:t>, 202</w:t>
      </w:r>
      <w:r w:rsidR="004E484A">
        <w:rPr>
          <w:rFonts w:ascii="Verdana" w:eastAsia="Times New Roman" w:hAnsi="Verdana" w:cs="Times New Roman"/>
          <w:b/>
          <w:sz w:val="20"/>
          <w:szCs w:val="20"/>
        </w:rPr>
        <w:t>3</w:t>
      </w:r>
    </w:p>
    <w:p w14:paraId="7F635236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55DF33" w14:textId="77777777" w:rsidR="00A069EF" w:rsidRPr="00C363E2" w:rsidRDefault="00A069EF" w:rsidP="004E48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9606B7D" w14:textId="4D85FB89" w:rsidR="00A069EF" w:rsidRPr="004E484A" w:rsidRDefault="00A069EF" w:rsidP="004E484A">
      <w:pPr>
        <w:tabs>
          <w:tab w:val="left" w:pos="540"/>
          <w:tab w:val="left" w:pos="900"/>
        </w:tabs>
        <w:rPr>
          <w:rFonts w:ascii="Verdana" w:hAnsi="Verdana"/>
          <w:b/>
          <w:bCs/>
          <w:color w:val="000000"/>
          <w:sz w:val="20"/>
          <w:szCs w:val="20"/>
        </w:rPr>
      </w:pPr>
      <w:r w:rsidRPr="004E484A">
        <w:rPr>
          <w:rFonts w:ascii="Verdana" w:eastAsia="Times New Roman" w:hAnsi="Verdana" w:cs="Times New Roman"/>
          <w:sz w:val="20"/>
          <w:szCs w:val="20"/>
        </w:rPr>
        <w:t xml:space="preserve">The meeting will be held via Teams.  If you are interested in attending, please email me at </w:t>
      </w:r>
      <w:hyperlink r:id="rId7" w:history="1">
        <w:r w:rsidRPr="004E484A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4E484A"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read: </w:t>
      </w:r>
      <w:r w:rsidRPr="004E484A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4E484A" w:rsidRPr="004E484A">
        <w:rPr>
          <w:rFonts w:ascii="Verdana" w:hAnsi="Verdana"/>
          <w:b/>
          <w:bCs/>
          <w:color w:val="000000"/>
          <w:sz w:val="20"/>
          <w:szCs w:val="20"/>
        </w:rPr>
        <w:t xml:space="preserve">Foster Child Social Security Benefits </w:t>
      </w:r>
      <w:r w:rsidR="004E484A">
        <w:rPr>
          <w:rFonts w:ascii="Verdana" w:hAnsi="Verdana"/>
          <w:b/>
          <w:bCs/>
          <w:color w:val="000000"/>
          <w:sz w:val="20"/>
          <w:szCs w:val="20"/>
        </w:rPr>
        <w:t xml:space="preserve">/ </w:t>
      </w:r>
      <w:r w:rsidRPr="004E484A">
        <w:rPr>
          <w:rFonts w:ascii="Verdana" w:hAnsi="Verdana" w:cstheme="minorHAnsi"/>
          <w:color w:val="000000"/>
          <w:sz w:val="20"/>
          <w:szCs w:val="20"/>
        </w:rPr>
        <w:t xml:space="preserve">RFP </w:t>
      </w:r>
      <w:r w:rsidR="004E484A" w:rsidRPr="004E484A">
        <w:rPr>
          <w:rFonts w:ascii="Verdana" w:hAnsi="Verdana" w:cstheme="minorHAnsi"/>
          <w:b/>
          <w:bCs/>
          <w:color w:val="000000"/>
          <w:sz w:val="20"/>
          <w:szCs w:val="20"/>
        </w:rPr>
        <w:t>5400023963</w:t>
      </w:r>
      <w:r w:rsidRPr="004E484A">
        <w:rPr>
          <w:rFonts w:ascii="Verdana" w:hAnsi="Verdana" w:cstheme="minorHAnsi"/>
          <w:color w:val="000000"/>
          <w:sz w:val="20"/>
          <w:szCs w:val="20"/>
        </w:rPr>
        <w:t>– request for panel meeting Teams information</w:t>
      </w:r>
      <w:r>
        <w:rPr>
          <w:rFonts w:ascii="Verdana" w:hAnsi="Verdana" w:cstheme="minorHAnsi"/>
          <w:color w:val="000000"/>
          <w:sz w:val="20"/>
          <w:szCs w:val="20"/>
        </w:rPr>
        <w:t xml:space="preserve">. </w:t>
      </w:r>
    </w:p>
    <w:p w14:paraId="23086A96" w14:textId="77777777" w:rsidR="00A069EF" w:rsidRPr="00686B75" w:rsidRDefault="00A069EF" w:rsidP="004E48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14EDBD9C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F8FB73A" w14:textId="77777777" w:rsidR="00A069EF" w:rsidRPr="00676E3D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477516B1" w14:textId="77777777" w:rsidR="00A069EF" w:rsidRPr="00676E3D" w:rsidRDefault="00A069EF" w:rsidP="00A069E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71F4706B" w14:textId="77777777" w:rsidR="00A069EF" w:rsidRPr="00676E3D" w:rsidRDefault="00A069EF" w:rsidP="00A069E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989BD32" w14:textId="77777777" w:rsidR="00A069EF" w:rsidRPr="00676E3D" w:rsidRDefault="00A069EF" w:rsidP="00A069E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42BF89C" w14:textId="77777777" w:rsidR="00A069EF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65ED6385" w14:textId="77777777" w:rsidR="00A069EF" w:rsidRPr="00E01CD3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F0FBFE7" w14:textId="77777777" w:rsidR="00A069EF" w:rsidRPr="00C363E2" w:rsidRDefault="00A069EF" w:rsidP="00A069E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A41F1E8" w14:textId="77777777" w:rsidR="00A069EF" w:rsidRPr="00C363E2" w:rsidRDefault="00A069EF" w:rsidP="00A069E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EA4E30" w14:textId="77777777" w:rsidR="00A069EF" w:rsidRPr="00A74175" w:rsidRDefault="00A069EF" w:rsidP="00A069E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7375CC49" w14:textId="693F37AE" w:rsidR="00A069EF" w:rsidRDefault="00A069EF" w:rsidP="004E484A">
      <w:pPr>
        <w:tabs>
          <w:tab w:val="left" w:pos="360"/>
        </w:tabs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092AF978" w14:textId="77777777" w:rsidR="00A069EF" w:rsidRPr="004006E6" w:rsidRDefault="00A069EF" w:rsidP="00A069EF">
      <w:pPr>
        <w:tabs>
          <w:tab w:val="left" w:pos="3255"/>
        </w:tabs>
      </w:pPr>
      <w:r>
        <w:tab/>
      </w:r>
    </w:p>
    <w:p w14:paraId="50B12844" w14:textId="77777777" w:rsidR="00A069EF" w:rsidRDefault="00A069EF" w:rsidP="00A069EF"/>
    <w:p w14:paraId="31E2F5D6" w14:textId="77777777" w:rsidR="004006E6" w:rsidRDefault="004006E6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DA52" w14:textId="77777777" w:rsidR="009D2BF0" w:rsidRDefault="009D2BF0" w:rsidP="00F408E5">
      <w:r>
        <w:separator/>
      </w:r>
    </w:p>
  </w:endnote>
  <w:endnote w:type="continuationSeparator" w:id="0">
    <w:p w14:paraId="2B1900DF" w14:textId="77777777" w:rsidR="009D2BF0" w:rsidRDefault="009D2BF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28BDD" w14:textId="77777777" w:rsidR="009D2BF0" w:rsidRDefault="009D2BF0" w:rsidP="00F408E5">
      <w:r>
        <w:separator/>
      </w:r>
    </w:p>
  </w:footnote>
  <w:footnote w:type="continuationSeparator" w:id="0">
    <w:p w14:paraId="3FE3D10E" w14:textId="77777777" w:rsidR="009D2BF0" w:rsidRDefault="009D2BF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11644"/>
    <w:rsid w:val="00241B61"/>
    <w:rsid w:val="00284996"/>
    <w:rsid w:val="002B6C6A"/>
    <w:rsid w:val="00370EA9"/>
    <w:rsid w:val="004006E6"/>
    <w:rsid w:val="004374DA"/>
    <w:rsid w:val="004B767A"/>
    <w:rsid w:val="004C04A4"/>
    <w:rsid w:val="004E484A"/>
    <w:rsid w:val="005C3D76"/>
    <w:rsid w:val="005F270C"/>
    <w:rsid w:val="00606BDD"/>
    <w:rsid w:val="00615698"/>
    <w:rsid w:val="007B4FCC"/>
    <w:rsid w:val="008211CB"/>
    <w:rsid w:val="0086579A"/>
    <w:rsid w:val="008A6C58"/>
    <w:rsid w:val="008B3062"/>
    <w:rsid w:val="0092485A"/>
    <w:rsid w:val="009B1FAF"/>
    <w:rsid w:val="009D2BF0"/>
    <w:rsid w:val="00A069EF"/>
    <w:rsid w:val="00AE3482"/>
    <w:rsid w:val="00B03FCA"/>
    <w:rsid w:val="00B3238D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2023-04-04T15:49:00Z</dcterms:created>
  <dcterms:modified xsi:type="dcterms:W3CDTF">2023-04-04T15:49:00Z</dcterms:modified>
</cp:coreProperties>
</file>