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3A45882C" w:rsidR="00D71AAD" w:rsidRDefault="00AA527B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Body </w:t>
      </w:r>
      <w:r w:rsidR="00C03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Cameras, In Car &amp; SaaS: Video </w:t>
      </w:r>
      <w:r w:rsidR="00E81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E81B1F" w:rsidRPr="00E81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810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156428DB" w:rsidR="006A209F" w:rsidRPr="00CF6064" w:rsidRDefault="00AA527B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</w:t>
      </w:r>
      <w:r w:rsidR="00E81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AA527B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2024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3:30 PM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B6F7A04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virtually</w:t>
      </w:r>
      <w:r w:rsidR="00AA527B">
        <w:rPr>
          <w:rFonts w:ascii="Times New Roman" w:eastAsia="Times New Roman" w:hAnsi="Times New Roman" w:cs="Times New Roman"/>
          <w:sz w:val="24"/>
          <w:szCs w:val="24"/>
        </w:rPr>
        <w:t xml:space="preserve"> via Teams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AA527B" w:rsidRPr="006407AF">
          <w:rPr>
            <w:rStyle w:val="Hyperlink"/>
          </w:rPr>
          <w:t>rbarr@mmo.sc.gov</w:t>
        </w:r>
      </w:hyperlink>
      <w:r w:rsidR="00AA527B">
        <w:rPr>
          <w:rStyle w:val="Hyperlink"/>
        </w:rPr>
        <w:t xml:space="preserve"> </w:t>
      </w:r>
      <w:r w:rsidR="00D84B89"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26DC4584" w:rsidR="006A209F" w:rsidRDefault="00AA527B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Randy Barr, Sr.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5511EAF8" w:rsidR="00CC12CC" w:rsidRDefault="002F1D98">
    <w:pPr>
      <w:pStyle w:val="Header"/>
    </w:pPr>
    <w:r>
      <w:rPr>
        <w:noProof/>
      </w:rPr>
      <w:drawing>
        <wp:inline distT="0" distB="0" distL="0" distR="0" wp14:anchorId="2B701A17" wp14:editId="06A5B0B6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C230A"/>
    <w:rsid w:val="000D08D7"/>
    <w:rsid w:val="000F44A4"/>
    <w:rsid w:val="00130ED1"/>
    <w:rsid w:val="00241B61"/>
    <w:rsid w:val="00284996"/>
    <w:rsid w:val="002C25B5"/>
    <w:rsid w:val="002F1D98"/>
    <w:rsid w:val="00322104"/>
    <w:rsid w:val="00342F5F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A527B"/>
    <w:rsid w:val="00AE3482"/>
    <w:rsid w:val="00BA6868"/>
    <w:rsid w:val="00BC62A8"/>
    <w:rsid w:val="00C03532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84B89"/>
    <w:rsid w:val="00DD1660"/>
    <w:rsid w:val="00E54DB3"/>
    <w:rsid w:val="00E81B1F"/>
    <w:rsid w:val="00EB79F9"/>
    <w:rsid w:val="00ED5F33"/>
    <w:rsid w:val="00F408E5"/>
    <w:rsid w:val="00F575A6"/>
    <w:rsid w:val="00F707A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arr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Barr, Randy</cp:lastModifiedBy>
  <cp:revision>3</cp:revision>
  <cp:lastPrinted>2016-06-30T20:28:00Z</cp:lastPrinted>
  <dcterms:created xsi:type="dcterms:W3CDTF">2024-07-01T14:54:00Z</dcterms:created>
  <dcterms:modified xsi:type="dcterms:W3CDTF">2024-07-01T14:55:00Z</dcterms:modified>
</cp:coreProperties>
</file>