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26B2FF6F" w:rsidR="004006E6" w:rsidRDefault="004006E6"/>
    <w:p w14:paraId="3BFE1679" w14:textId="5D58C2BA" w:rsidR="0019446A" w:rsidRDefault="0019446A"/>
    <w:p w14:paraId="3133343C" w14:textId="1467B366" w:rsidR="0019446A" w:rsidRDefault="0019446A"/>
    <w:p w14:paraId="6959FC1C" w14:textId="77777777" w:rsidR="0019446A" w:rsidRDefault="0019446A"/>
    <w:p w14:paraId="33864FE7" w14:textId="77777777" w:rsidR="0019446A" w:rsidRPr="00686B75" w:rsidRDefault="0019446A" w:rsidP="0019446A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2B40F2F" w14:textId="77777777" w:rsidR="0019446A" w:rsidRPr="00334BAF" w:rsidRDefault="0019446A" w:rsidP="0019446A">
      <w:pPr>
        <w:rPr>
          <w:rFonts w:ascii="Verdana" w:hAnsi="Verdana"/>
          <w:sz w:val="20"/>
          <w:szCs w:val="20"/>
        </w:rPr>
      </w:pPr>
    </w:p>
    <w:p w14:paraId="10B755BE" w14:textId="77777777" w:rsidR="0019446A" w:rsidRPr="00334BAF" w:rsidRDefault="0019446A" w:rsidP="0019446A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334BAF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461216E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2F461E8" w14:textId="77777777" w:rsidR="00E54435" w:rsidRDefault="00E54435" w:rsidP="0019446A">
      <w:pPr>
        <w:tabs>
          <w:tab w:val="left" w:pos="540"/>
          <w:tab w:val="left" w:pos="900"/>
        </w:tabs>
        <w:jc w:val="center"/>
        <w:rPr>
          <w:sz w:val="24"/>
          <w:szCs w:val="24"/>
        </w:rPr>
      </w:pPr>
      <w:r>
        <w:rPr>
          <w:sz w:val="24"/>
        </w:rPr>
        <w:t xml:space="preserve">RFP NO. 5400022579 </w:t>
      </w:r>
      <w:r w:rsidRPr="001B7AA2">
        <w:rPr>
          <w:b/>
          <w:bCs/>
          <w:sz w:val="24"/>
          <w:szCs w:val="24"/>
        </w:rPr>
        <w:t xml:space="preserve">- </w:t>
      </w:r>
      <w:r w:rsidRPr="001B7AA2">
        <w:rPr>
          <w:sz w:val="24"/>
          <w:szCs w:val="24"/>
        </w:rPr>
        <w:t xml:space="preserve">Aging Services Information System (ASIS)  </w:t>
      </w:r>
    </w:p>
    <w:p w14:paraId="22A40DC1" w14:textId="77777777" w:rsidR="00E54435" w:rsidRDefault="00E54435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South Carolina Department on Aging</w:t>
      </w:r>
    </w:p>
    <w:p w14:paraId="2C69D51D" w14:textId="2A192B6F" w:rsidR="0019446A" w:rsidRPr="00334BAF" w:rsidRDefault="0019446A" w:rsidP="0019446A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334BAF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3217C4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6AA4361" w14:textId="1F025B75" w:rsidR="0019446A" w:rsidRPr="00334BAF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E54435"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26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, 202</w:t>
      </w:r>
      <w:r w:rsidR="0019446A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5F74A1">
        <w:rPr>
          <w:rFonts w:ascii="Verdana" w:eastAsia="Times New Roman" w:hAnsi="Verdana" w:cs="Times New Roman"/>
          <w:b/>
          <w:sz w:val="20"/>
          <w:szCs w:val="20"/>
          <w:u w:val="single"/>
        </w:rPr>
        <w:t>12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5F74A1">
        <w:rPr>
          <w:rFonts w:ascii="Verdana" w:eastAsia="Times New Roman" w:hAnsi="Verdana" w:cs="Times New Roman"/>
          <w:b/>
          <w:sz w:val="20"/>
          <w:szCs w:val="20"/>
          <w:u w:val="single"/>
        </w:rPr>
        <w:t>00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  <w:r w:rsidR="0019446A" w:rsidRPr="00334BA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CE7BD13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14D5DC4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012F635" w14:textId="4E10DF95" w:rsidR="0019446A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The meeting will be held via </w:t>
      </w:r>
      <w:r>
        <w:rPr>
          <w:rFonts w:ascii="Verdana" w:eastAsia="Times New Roman" w:hAnsi="Verdana" w:cs="Times New Roman"/>
          <w:sz w:val="20"/>
          <w:szCs w:val="20"/>
        </w:rPr>
        <w:t>Teams</w:t>
      </w:r>
      <w:r w:rsidRPr="00334BAF"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334BAF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 w:rsidRPr="00334BAF">
        <w:rPr>
          <w:rFonts w:ascii="Verdana" w:eastAsia="Times New Roman" w:hAnsi="Verdana" w:cs="Times New Roman"/>
          <w:sz w:val="20"/>
          <w:szCs w:val="20"/>
        </w:rPr>
        <w:t xml:space="preserve"> for log in information. </w:t>
      </w:r>
    </w:p>
    <w:p w14:paraId="785E2846" w14:textId="4F3BFAC4" w:rsidR="005158B0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B101C6D" w14:textId="2D763D84" w:rsidR="005158B0" w:rsidRPr="00334BAF" w:rsidRDefault="005158B0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S</w:t>
      </w:r>
      <w:r w:rsidRPr="005158B0">
        <w:rPr>
          <w:rFonts w:ascii="Verdana" w:eastAsia="Times New Roman" w:hAnsi="Verdana" w:cs="Times New Roman"/>
          <w:b/>
          <w:bCs/>
          <w:sz w:val="20"/>
          <w:szCs w:val="20"/>
        </w:rPr>
        <w:t>ubject line of your email must read: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sz w:val="24"/>
        </w:rPr>
        <w:t xml:space="preserve">5400022579 </w:t>
      </w:r>
      <w:r w:rsidRPr="001B7AA2">
        <w:rPr>
          <w:b/>
          <w:bCs/>
          <w:sz w:val="24"/>
          <w:szCs w:val="24"/>
        </w:rPr>
        <w:t xml:space="preserve">- </w:t>
      </w:r>
      <w:r w:rsidRPr="001B7AA2">
        <w:rPr>
          <w:sz w:val="24"/>
          <w:szCs w:val="24"/>
        </w:rPr>
        <w:t>Aging Services Information System (ASIS)</w:t>
      </w:r>
      <w:r>
        <w:rPr>
          <w:sz w:val="24"/>
          <w:szCs w:val="24"/>
        </w:rPr>
        <w:t xml:space="preserve">, meeting of proposal panel on 4-26-22 at </w:t>
      </w:r>
      <w:r w:rsidR="005F74A1">
        <w:rPr>
          <w:sz w:val="24"/>
          <w:szCs w:val="24"/>
        </w:rPr>
        <w:t xml:space="preserve">12:00 </w:t>
      </w:r>
      <w:r>
        <w:rPr>
          <w:sz w:val="24"/>
          <w:szCs w:val="24"/>
        </w:rPr>
        <w:t>PM ET</w:t>
      </w:r>
    </w:p>
    <w:p w14:paraId="127C061B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B02EBC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7A1C5DC6" w14:textId="77777777" w:rsidR="0019446A" w:rsidRPr="00334BAF" w:rsidRDefault="0019446A" w:rsidP="0019446A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D467A61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03D1A20D" w14:textId="77777777" w:rsidR="0019446A" w:rsidRPr="00334BAF" w:rsidRDefault="0019446A" w:rsidP="0019446A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C4272CA" w14:textId="1E2803D5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5158B0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 and timeline of subsequent meetings</w:t>
      </w:r>
      <w:r w:rsidRPr="00334BAF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3C3A6D59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334BA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2881D17D" w14:textId="77777777" w:rsidR="0019446A" w:rsidRPr="00334BAF" w:rsidRDefault="0019446A" w:rsidP="0019446A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4E804E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</w:p>
    <w:p w14:paraId="399CE649" w14:textId="77777777" w:rsidR="0019446A" w:rsidRPr="00334BAF" w:rsidRDefault="0019446A" w:rsidP="0019446A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334BAF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797E855A" w14:textId="7A19A9F9" w:rsidR="0019446A" w:rsidRPr="004006E6" w:rsidRDefault="0019446A" w:rsidP="00B102F9">
      <w:pPr>
        <w:tabs>
          <w:tab w:val="left" w:pos="360"/>
        </w:tabs>
      </w:pPr>
      <w:r w:rsidRPr="00334BAF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05CEBEB1" w14:textId="77777777" w:rsidR="0019446A" w:rsidRPr="004006E6" w:rsidRDefault="0019446A" w:rsidP="0019446A"/>
    <w:p w14:paraId="67763C7A" w14:textId="77777777" w:rsidR="0019446A" w:rsidRDefault="0019446A" w:rsidP="0019446A"/>
    <w:p w14:paraId="3DFB0CA8" w14:textId="77777777" w:rsidR="0019446A" w:rsidRPr="004006E6" w:rsidRDefault="0019446A" w:rsidP="0019446A">
      <w:pPr>
        <w:tabs>
          <w:tab w:val="left" w:pos="3255"/>
        </w:tabs>
      </w:pPr>
      <w:r>
        <w:tab/>
      </w:r>
    </w:p>
    <w:p w14:paraId="27CB0B89" w14:textId="77777777" w:rsidR="0019446A" w:rsidRDefault="0019446A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9809" w14:textId="77777777" w:rsidR="00F2274B" w:rsidRDefault="00F2274B" w:rsidP="00F408E5">
      <w:r>
        <w:separator/>
      </w:r>
    </w:p>
  </w:endnote>
  <w:endnote w:type="continuationSeparator" w:id="0">
    <w:p w14:paraId="5965FDB0" w14:textId="77777777" w:rsidR="00F2274B" w:rsidRDefault="00F2274B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7FA6" w14:textId="77777777" w:rsidR="00F2274B" w:rsidRDefault="00F2274B" w:rsidP="00F408E5">
      <w:r>
        <w:separator/>
      </w:r>
    </w:p>
  </w:footnote>
  <w:footnote w:type="continuationSeparator" w:id="0">
    <w:p w14:paraId="38F24BD2" w14:textId="77777777" w:rsidR="00F2274B" w:rsidRDefault="00F2274B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0D5DB7"/>
    <w:rsid w:val="0019446A"/>
    <w:rsid w:val="00241B61"/>
    <w:rsid w:val="00284996"/>
    <w:rsid w:val="00297230"/>
    <w:rsid w:val="00370EA9"/>
    <w:rsid w:val="004006E6"/>
    <w:rsid w:val="00436A86"/>
    <w:rsid w:val="004C04A4"/>
    <w:rsid w:val="005158B0"/>
    <w:rsid w:val="005C3D76"/>
    <w:rsid w:val="005F270C"/>
    <w:rsid w:val="005F74A1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03FCA"/>
    <w:rsid w:val="00B102F9"/>
    <w:rsid w:val="00B51F11"/>
    <w:rsid w:val="00B61738"/>
    <w:rsid w:val="00BC62A8"/>
    <w:rsid w:val="00C13910"/>
    <w:rsid w:val="00C3036E"/>
    <w:rsid w:val="00C327FF"/>
    <w:rsid w:val="00C334A3"/>
    <w:rsid w:val="00CA1211"/>
    <w:rsid w:val="00CC12CC"/>
    <w:rsid w:val="00DD1660"/>
    <w:rsid w:val="00E54435"/>
    <w:rsid w:val="00EB79F9"/>
    <w:rsid w:val="00F2274B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4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4</cp:revision>
  <cp:lastPrinted>2016-06-30T20:28:00Z</cp:lastPrinted>
  <dcterms:created xsi:type="dcterms:W3CDTF">2022-04-25T14:14:00Z</dcterms:created>
  <dcterms:modified xsi:type="dcterms:W3CDTF">2022-04-25T15:25:00Z</dcterms:modified>
</cp:coreProperties>
</file>