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5359A1B" w14:textId="77777777" w:rsidR="00264DD1" w:rsidRDefault="00264DD1" w:rsidP="00264D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sz w:val="24"/>
        </w:rPr>
        <w:t xml:space="preserve">RFP NO. 5400022867 </w:t>
      </w:r>
      <w:r w:rsidRPr="001B7AA2">
        <w:rPr>
          <w:b/>
          <w:bCs/>
          <w:sz w:val="24"/>
          <w:szCs w:val="24"/>
        </w:rPr>
        <w:t xml:space="preserve">- </w:t>
      </w:r>
      <w:r w:rsidRPr="00DE534F">
        <w:rPr>
          <w:rFonts w:cs="Calibri"/>
          <w:b/>
          <w:bCs/>
          <w:sz w:val="24"/>
          <w:szCs w:val="24"/>
        </w:rPr>
        <w:t>SCDOT Migration of GIS to Esri Roads &amp; Highways Platform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0465EC55" w14:textId="77777777" w:rsidR="00264DD1" w:rsidRDefault="00264DD1" w:rsidP="00264D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of Transportation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13053007" w:rsidR="0019446A" w:rsidRPr="00334BAF" w:rsidRDefault="00264DD1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7ABF67E5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 w:rsidR="00264DD1">
        <w:rPr>
          <w:rFonts w:ascii="Verdana" w:eastAsia="Times New Roman" w:hAnsi="Verdana" w:cs="Times New Roman"/>
          <w:sz w:val="20"/>
          <w:szCs w:val="20"/>
        </w:rPr>
        <w:t>at SCDOT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264DD1">
        <w:rPr>
          <w:rFonts w:ascii="Verdana" w:eastAsia="Times New Roman" w:hAnsi="Verdana" w:cs="Times New Roman"/>
          <w:sz w:val="20"/>
          <w:szCs w:val="20"/>
        </w:rPr>
        <w:t>additional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7C061B" w14:textId="41646913" w:rsidR="0019446A" w:rsidRPr="00264DD1" w:rsidRDefault="00264DD1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3C9BD031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5158B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proposals and </w:t>
      </w:r>
      <w:r w:rsidR="00264DD1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scoring.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797E855A" w14:textId="7A19A9F9" w:rsidR="0019446A" w:rsidRPr="004006E6" w:rsidRDefault="0019446A" w:rsidP="00B102F9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431A" w14:textId="77777777" w:rsidR="00297E7E" w:rsidRDefault="00297E7E" w:rsidP="00F408E5">
      <w:r>
        <w:separator/>
      </w:r>
    </w:p>
  </w:endnote>
  <w:endnote w:type="continuationSeparator" w:id="0">
    <w:p w14:paraId="0B3191B6" w14:textId="77777777" w:rsidR="00297E7E" w:rsidRDefault="00297E7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E83D" w14:textId="77777777" w:rsidR="00297E7E" w:rsidRDefault="00297E7E" w:rsidP="00F408E5">
      <w:r>
        <w:separator/>
      </w:r>
    </w:p>
  </w:footnote>
  <w:footnote w:type="continuationSeparator" w:id="0">
    <w:p w14:paraId="40842E46" w14:textId="77777777" w:rsidR="00297E7E" w:rsidRDefault="00297E7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9446A"/>
    <w:rsid w:val="00241B61"/>
    <w:rsid w:val="00264DD1"/>
    <w:rsid w:val="00284996"/>
    <w:rsid w:val="00297230"/>
    <w:rsid w:val="00297E7E"/>
    <w:rsid w:val="00370EA9"/>
    <w:rsid w:val="004006E6"/>
    <w:rsid w:val="00436A86"/>
    <w:rsid w:val="004C04A4"/>
    <w:rsid w:val="005158B0"/>
    <w:rsid w:val="005C3D76"/>
    <w:rsid w:val="005F270C"/>
    <w:rsid w:val="005F74A1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102F9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5</cp:revision>
  <cp:lastPrinted>2016-06-30T20:28:00Z</cp:lastPrinted>
  <dcterms:created xsi:type="dcterms:W3CDTF">2022-04-25T14:14:00Z</dcterms:created>
  <dcterms:modified xsi:type="dcterms:W3CDTF">2022-05-11T17:51:00Z</dcterms:modified>
</cp:coreProperties>
</file>