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77777777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334BAF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71C2E18" w14:textId="378E4F2A" w:rsidR="005D1757" w:rsidRDefault="005D1757" w:rsidP="0019446A">
      <w:pPr>
        <w:tabs>
          <w:tab w:val="left" w:pos="540"/>
          <w:tab w:val="left" w:pos="900"/>
        </w:tabs>
        <w:jc w:val="center"/>
        <w:rPr>
          <w:sz w:val="24"/>
        </w:rPr>
      </w:pPr>
      <w:r w:rsidRPr="005D1757">
        <w:rPr>
          <w:sz w:val="24"/>
        </w:rPr>
        <w:t xml:space="preserve">Noncustodial Parents (NCP)/ South Carolina Department of Social Services (SCDSS)/ 5400022620 - Panel </w:t>
      </w:r>
      <w:r w:rsidR="002B39AF">
        <w:rPr>
          <w:sz w:val="24"/>
        </w:rPr>
        <w:t>Scoring</w:t>
      </w:r>
    </w:p>
    <w:p w14:paraId="2C69D51D" w14:textId="7828FA6D" w:rsidR="0019446A" w:rsidRPr="00334BAF" w:rsidRDefault="0019446A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3217C4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6AA4361" w14:textId="17AB5FD0" w:rsidR="0019446A" w:rsidRPr="00334BAF" w:rsidRDefault="002B39AF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Friday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5D1757">
        <w:rPr>
          <w:rFonts w:ascii="Verdana" w:eastAsia="Times New Roman" w:hAnsi="Verdana" w:cs="Times New Roman"/>
          <w:b/>
          <w:sz w:val="20"/>
          <w:szCs w:val="20"/>
          <w:u w:val="single"/>
        </w:rPr>
        <w:t>Ju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ly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15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5F4F13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 w:rsidR="005F4F13">
        <w:rPr>
          <w:rFonts w:ascii="Verdana" w:eastAsia="Times New Roman" w:hAnsi="Verdana" w:cs="Times New Roman"/>
          <w:b/>
          <w:sz w:val="20"/>
          <w:szCs w:val="20"/>
          <w:u w:val="single"/>
        </w:rPr>
        <w:t>2,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436A86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CE7BD13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14D5DC4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12F635" w14:textId="5483ECE3" w:rsidR="0019446A" w:rsidRPr="002B39AF" w:rsidRDefault="002B39AF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2B39AF">
        <w:rPr>
          <w:rFonts w:ascii="Verdana" w:eastAsia="Times New Roman" w:hAnsi="Verdana" w:cs="Times New Roman"/>
          <w:sz w:val="20"/>
          <w:szCs w:val="20"/>
        </w:rPr>
        <w:t xml:space="preserve">The meeting will be held in person.  If you are interested in attending, please email me at </w:t>
      </w:r>
      <w:hyperlink r:id="rId7" w:history="1">
        <w:r w:rsidRPr="002B39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2B39AF">
        <w:rPr>
          <w:rFonts w:ascii="Verdana" w:eastAsia="Times New Roman" w:hAnsi="Verdana" w:cs="Times New Roman"/>
          <w:sz w:val="20"/>
          <w:szCs w:val="20"/>
        </w:rPr>
        <w:t xml:space="preserve"> for location information</w:t>
      </w:r>
      <w:r w:rsidRPr="002B39AF">
        <w:rPr>
          <w:rFonts w:ascii="Verdana" w:eastAsia="Times New Roman" w:hAnsi="Verdana" w:cs="Times New Roman"/>
          <w:sz w:val="20"/>
          <w:szCs w:val="20"/>
        </w:rPr>
        <w:t xml:space="preserve">.  Subject line must read: </w:t>
      </w:r>
      <w:r w:rsidRPr="002B39AF">
        <w:rPr>
          <w:rFonts w:ascii="Verdana" w:hAnsi="Verdana"/>
          <w:sz w:val="20"/>
          <w:szCs w:val="20"/>
        </w:rPr>
        <w:t>Noncustodial Parents (NCP)/ South Carolina Department of Social Services (SCDSS)/ 5400022620</w:t>
      </w:r>
      <w:r>
        <w:rPr>
          <w:rFonts w:ascii="Verdana" w:hAnsi="Verdana"/>
          <w:sz w:val="20"/>
          <w:szCs w:val="20"/>
        </w:rPr>
        <w:t xml:space="preserve">. </w:t>
      </w:r>
      <w:r w:rsidR="0019446A" w:rsidRPr="002B39AF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2B39A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9446A" w:rsidRPr="002B39AF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27C061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02EBC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7A1C5DC6" w14:textId="77777777" w:rsidR="0019446A" w:rsidRPr="00334BAF" w:rsidRDefault="0019446A" w:rsidP="0019446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D467A61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3D1A20D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4F54342A" w14:textId="77777777" w:rsidR="002B39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</w:p>
    <w:p w14:paraId="1C4272CA" w14:textId="1284988F" w:rsidR="0019446A" w:rsidRPr="00334BAF" w:rsidRDefault="002B39AF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Scoring</w:t>
      </w:r>
      <w:r w:rsidR="0019446A"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C3A6D5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881D17D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4E804E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33B4FF7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2577A195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797E855A" w14:textId="77777777" w:rsidR="0019446A" w:rsidRPr="004006E6" w:rsidRDefault="0019446A" w:rsidP="0019446A"/>
    <w:p w14:paraId="05CEBEB1" w14:textId="77777777" w:rsidR="0019446A" w:rsidRPr="004006E6" w:rsidRDefault="0019446A" w:rsidP="0019446A"/>
    <w:p w14:paraId="67763C7A" w14:textId="77777777" w:rsidR="0019446A" w:rsidRDefault="0019446A" w:rsidP="0019446A"/>
    <w:p w14:paraId="3DFB0CA8" w14:textId="77777777" w:rsidR="0019446A" w:rsidRPr="004006E6" w:rsidRDefault="0019446A" w:rsidP="0019446A">
      <w:pPr>
        <w:tabs>
          <w:tab w:val="left" w:pos="3255"/>
        </w:tabs>
      </w:pPr>
      <w:r>
        <w:tab/>
      </w:r>
    </w:p>
    <w:p w14:paraId="27CB0B89" w14:textId="77777777" w:rsidR="0019446A" w:rsidRDefault="0019446A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lastRenderedPageBreak/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BABC" w14:textId="77777777" w:rsidR="0095795E" w:rsidRDefault="0095795E" w:rsidP="00F408E5">
      <w:r>
        <w:separator/>
      </w:r>
    </w:p>
  </w:endnote>
  <w:endnote w:type="continuationSeparator" w:id="0">
    <w:p w14:paraId="42DCF87F" w14:textId="77777777" w:rsidR="0095795E" w:rsidRDefault="0095795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D091" w14:textId="77777777" w:rsidR="0095795E" w:rsidRDefault="0095795E" w:rsidP="00F408E5">
      <w:r>
        <w:separator/>
      </w:r>
    </w:p>
  </w:footnote>
  <w:footnote w:type="continuationSeparator" w:id="0">
    <w:p w14:paraId="071693C3" w14:textId="77777777" w:rsidR="0095795E" w:rsidRDefault="0095795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0D5DB7"/>
    <w:rsid w:val="0019446A"/>
    <w:rsid w:val="00241B61"/>
    <w:rsid w:val="00284996"/>
    <w:rsid w:val="002B39AF"/>
    <w:rsid w:val="00370EA9"/>
    <w:rsid w:val="00376A52"/>
    <w:rsid w:val="004006E6"/>
    <w:rsid w:val="00436A86"/>
    <w:rsid w:val="004C04A4"/>
    <w:rsid w:val="004D30B9"/>
    <w:rsid w:val="005C3D76"/>
    <w:rsid w:val="005D1757"/>
    <w:rsid w:val="005F270C"/>
    <w:rsid w:val="005F4F13"/>
    <w:rsid w:val="00606BDD"/>
    <w:rsid w:val="00615698"/>
    <w:rsid w:val="008211CB"/>
    <w:rsid w:val="0086579A"/>
    <w:rsid w:val="008A6C58"/>
    <w:rsid w:val="008B3062"/>
    <w:rsid w:val="0092485A"/>
    <w:rsid w:val="0095795E"/>
    <w:rsid w:val="009B1FAF"/>
    <w:rsid w:val="00AE3482"/>
    <w:rsid w:val="00B03FCA"/>
    <w:rsid w:val="00B51F11"/>
    <w:rsid w:val="00B61738"/>
    <w:rsid w:val="00BC62A8"/>
    <w:rsid w:val="00C13910"/>
    <w:rsid w:val="00C3036E"/>
    <w:rsid w:val="00C327FF"/>
    <w:rsid w:val="00C334A3"/>
    <w:rsid w:val="00CA1211"/>
    <w:rsid w:val="00CC12CC"/>
    <w:rsid w:val="00DD1660"/>
    <w:rsid w:val="00E54435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2022-07-13T16:47:00Z</dcterms:created>
  <dcterms:modified xsi:type="dcterms:W3CDTF">2022-07-13T16:47:00Z</dcterms:modified>
</cp:coreProperties>
</file>