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0D4400C1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734811F" w14:textId="77777777" w:rsidR="001E7FD1" w:rsidRPr="00334BAF" w:rsidRDefault="001E7FD1" w:rsidP="001E7FD1">
      <w:pPr>
        <w:rPr>
          <w:rFonts w:ascii="Verdana" w:hAnsi="Verdana"/>
          <w:sz w:val="20"/>
          <w:szCs w:val="20"/>
        </w:rPr>
      </w:pPr>
    </w:p>
    <w:p w14:paraId="444A6671" w14:textId="77777777" w:rsidR="001E7FD1" w:rsidRPr="00334BAF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DE3A9F1" w14:textId="75D5FDB0" w:rsidR="00334BAF" w:rsidRPr="0047411B" w:rsidRDefault="0047411B" w:rsidP="001E7FD1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47411B">
        <w:rPr>
          <w:rFonts w:ascii="Verdana" w:hAnsi="Verdana"/>
          <w:color w:val="000000"/>
          <w:sz w:val="20"/>
          <w:szCs w:val="20"/>
        </w:rPr>
        <w:t>Public Facing Website Redesign</w:t>
      </w:r>
      <w:r w:rsidRPr="0047411B">
        <w:rPr>
          <w:rFonts w:ascii="Verdana" w:hAnsi="Verdana"/>
          <w:color w:val="000000"/>
          <w:sz w:val="18"/>
          <w:szCs w:val="18"/>
        </w:rPr>
        <w:t xml:space="preserve"> </w:t>
      </w:r>
      <w:r w:rsidR="00520E4F" w:rsidRPr="0047411B">
        <w:rPr>
          <w:rFonts w:ascii="Verdana" w:hAnsi="Verdana" w:cstheme="minorHAnsi"/>
          <w:color w:val="000000"/>
          <w:sz w:val="20"/>
          <w:szCs w:val="20"/>
        </w:rPr>
        <w:t>/ 54000</w:t>
      </w:r>
      <w:r w:rsidRPr="0047411B">
        <w:rPr>
          <w:rFonts w:ascii="Verdana" w:hAnsi="Verdana" w:cstheme="minorHAnsi"/>
          <w:color w:val="000000"/>
          <w:sz w:val="20"/>
          <w:szCs w:val="20"/>
        </w:rPr>
        <w:t>21437</w:t>
      </w:r>
      <w:r w:rsidR="00520E4F" w:rsidRPr="0047411B">
        <w:rPr>
          <w:rFonts w:ascii="Verdana" w:hAnsi="Verdana" w:cstheme="minorHAnsi"/>
          <w:color w:val="000000"/>
          <w:sz w:val="20"/>
          <w:szCs w:val="20"/>
        </w:rPr>
        <w:t xml:space="preserve"> / RFP  </w:t>
      </w:r>
    </w:p>
    <w:p w14:paraId="3369895D" w14:textId="77777777" w:rsidR="0047411B" w:rsidRPr="0047411B" w:rsidRDefault="0047411B" w:rsidP="001E7FD1">
      <w:pPr>
        <w:tabs>
          <w:tab w:val="left" w:pos="540"/>
          <w:tab w:val="left" w:pos="900"/>
        </w:tabs>
        <w:jc w:val="center"/>
        <w:rPr>
          <w:rFonts w:ascii="Verdana" w:hAnsi="Verdana"/>
          <w:sz w:val="20"/>
          <w:szCs w:val="20"/>
        </w:rPr>
      </w:pPr>
      <w:r w:rsidRPr="0047411B">
        <w:rPr>
          <w:rFonts w:ascii="Verdana" w:hAnsi="Verdana"/>
          <w:sz w:val="20"/>
          <w:szCs w:val="20"/>
        </w:rPr>
        <w:t>South Carolina State Election Commission (SCSEC)</w:t>
      </w:r>
    </w:p>
    <w:p w14:paraId="2C26942B" w14:textId="1BE821E8" w:rsidR="001E7FD1" w:rsidRPr="00334BAF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7369D487" w:rsidR="001E7FD1" w:rsidRDefault="00CD11D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="00E01CD3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October</w:t>
      </w:r>
      <w:r w:rsidR="00E22E6D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8502AB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336C74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334BAF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8502AB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E01CD3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A520EC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E01CD3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C73FC2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A520EC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ET</w:t>
      </w:r>
      <w:r w:rsidR="003E6025" w:rsidRPr="003E602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– 5:00 PM ET</w:t>
      </w:r>
    </w:p>
    <w:p w14:paraId="4DCBA4FC" w14:textId="5E481107" w:rsidR="008502AB" w:rsidRPr="00334BAF" w:rsidRDefault="008502AB" w:rsidP="008502A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Friday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October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22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2021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Pr="003E602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–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Pr="003E6025">
        <w:rPr>
          <w:rFonts w:ascii="Verdana" w:eastAsia="Times New Roman" w:hAnsi="Verdana" w:cs="Times New Roman"/>
          <w:b/>
          <w:sz w:val="20"/>
          <w:szCs w:val="20"/>
          <w:u w:val="single"/>
        </w:rPr>
        <w:t>:00 PM ET</w:t>
      </w:r>
    </w:p>
    <w:p w14:paraId="3E0B2D0A" w14:textId="77777777" w:rsidR="008502AB" w:rsidRPr="00334BAF" w:rsidRDefault="008502AB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1A89D04C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B2FACB0" w14:textId="7F717947" w:rsidR="001E7FD1" w:rsidRPr="00334BAF" w:rsidRDefault="001E7FD1" w:rsidP="00F9267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 w:rsidR="00F9267C" w:rsidRPr="00334BAF">
        <w:rPr>
          <w:rFonts w:ascii="Verdana" w:eastAsia="Times New Roman" w:hAnsi="Verdana" w:cs="Times New Roman"/>
          <w:sz w:val="20"/>
          <w:szCs w:val="20"/>
        </w:rPr>
        <w:t xml:space="preserve">held via </w:t>
      </w:r>
      <w:r w:rsidR="00334BAF">
        <w:rPr>
          <w:rFonts w:ascii="Verdana" w:eastAsia="Times New Roman" w:hAnsi="Verdana" w:cs="Times New Roman"/>
          <w:sz w:val="20"/>
          <w:szCs w:val="20"/>
        </w:rPr>
        <w:t>Teams</w:t>
      </w:r>
      <w:r w:rsidR="00F9267C" w:rsidRPr="00334BAF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="00F9267C"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="00F9267C" w:rsidRPr="00334BAF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</w:p>
    <w:p w14:paraId="7F00C7FB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334BAF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334BAF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334BAF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334BAF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7EBC3D41" w:rsidR="00C73FC2" w:rsidRPr="00334BAF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5A7448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334BAF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334BAF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400F599C" w14:textId="35D025B9" w:rsidR="001E7FD1" w:rsidRPr="00334BAF" w:rsidRDefault="0004134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ED8DF0" w14:textId="77777777" w:rsidR="001E7FD1" w:rsidRPr="00334BAF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F6B08FA" w14:textId="77777777" w:rsidR="004006E6" w:rsidRPr="00334BAF" w:rsidRDefault="004006E6">
      <w:pPr>
        <w:rPr>
          <w:rFonts w:ascii="Verdana" w:hAnsi="Verdana"/>
          <w:sz w:val="20"/>
          <w:szCs w:val="20"/>
        </w:rPr>
      </w:pPr>
    </w:p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2C3F3" w14:textId="77777777" w:rsidR="00E06212" w:rsidRDefault="00E06212" w:rsidP="00F408E5">
      <w:r>
        <w:separator/>
      </w:r>
    </w:p>
  </w:endnote>
  <w:endnote w:type="continuationSeparator" w:id="0">
    <w:p w14:paraId="25EF8F7B" w14:textId="77777777" w:rsidR="00E06212" w:rsidRDefault="00E0621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D1816" w14:textId="77777777" w:rsidR="00E06212" w:rsidRDefault="00E06212" w:rsidP="00F408E5">
      <w:r>
        <w:separator/>
      </w:r>
    </w:p>
  </w:footnote>
  <w:footnote w:type="continuationSeparator" w:id="0">
    <w:p w14:paraId="4C1D3AC2" w14:textId="77777777" w:rsidR="00E06212" w:rsidRDefault="00E0621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1341"/>
    <w:rsid w:val="000D08D7"/>
    <w:rsid w:val="001E7FD1"/>
    <w:rsid w:val="002072B2"/>
    <w:rsid w:val="002355AE"/>
    <w:rsid w:val="00241B61"/>
    <w:rsid w:val="00284996"/>
    <w:rsid w:val="002B6B24"/>
    <w:rsid w:val="002C175D"/>
    <w:rsid w:val="00334BAF"/>
    <w:rsid w:val="00336C74"/>
    <w:rsid w:val="00370EA9"/>
    <w:rsid w:val="003E6025"/>
    <w:rsid w:val="004006E6"/>
    <w:rsid w:val="0047411B"/>
    <w:rsid w:val="004C04A4"/>
    <w:rsid w:val="00520E4F"/>
    <w:rsid w:val="005A7448"/>
    <w:rsid w:val="005C3D76"/>
    <w:rsid w:val="005D5DA5"/>
    <w:rsid w:val="005E2599"/>
    <w:rsid w:val="005F270C"/>
    <w:rsid w:val="005F59D5"/>
    <w:rsid w:val="00606BDD"/>
    <w:rsid w:val="00615698"/>
    <w:rsid w:val="006653DB"/>
    <w:rsid w:val="00682753"/>
    <w:rsid w:val="006C2F27"/>
    <w:rsid w:val="006E2461"/>
    <w:rsid w:val="007A6F88"/>
    <w:rsid w:val="007E1E82"/>
    <w:rsid w:val="007E25B8"/>
    <w:rsid w:val="008211CB"/>
    <w:rsid w:val="008502AB"/>
    <w:rsid w:val="0086579A"/>
    <w:rsid w:val="008A4FAE"/>
    <w:rsid w:val="008A6C58"/>
    <w:rsid w:val="008B3062"/>
    <w:rsid w:val="00907C95"/>
    <w:rsid w:val="0092485A"/>
    <w:rsid w:val="00971C5C"/>
    <w:rsid w:val="009B1FAF"/>
    <w:rsid w:val="00A520EC"/>
    <w:rsid w:val="00A65ABE"/>
    <w:rsid w:val="00A74175"/>
    <w:rsid w:val="00A97910"/>
    <w:rsid w:val="00AA6118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CD11DC"/>
    <w:rsid w:val="00D571B4"/>
    <w:rsid w:val="00DD1660"/>
    <w:rsid w:val="00E01CD3"/>
    <w:rsid w:val="00E06212"/>
    <w:rsid w:val="00E22E6D"/>
    <w:rsid w:val="00E708E2"/>
    <w:rsid w:val="00E71A81"/>
    <w:rsid w:val="00EB79F9"/>
    <w:rsid w:val="00F408E5"/>
    <w:rsid w:val="00F575A6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2021-10-18T21:13:00Z</dcterms:created>
  <dcterms:modified xsi:type="dcterms:W3CDTF">2021-10-18T21:13:00Z</dcterms:modified>
</cp:coreProperties>
</file>