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Pr="00334BAF" w:rsidRDefault="001E7FD1" w:rsidP="001E7FD1">
      <w:pPr>
        <w:rPr>
          <w:rFonts w:ascii="Verdana" w:hAnsi="Verdana"/>
          <w:sz w:val="20"/>
          <w:szCs w:val="20"/>
        </w:rPr>
      </w:pPr>
    </w:p>
    <w:p w14:paraId="444A6671" w14:textId="77777777" w:rsidR="001E7FD1" w:rsidRPr="00334BAF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DE3A9F1" w14:textId="75D5FDB0" w:rsidR="00334BAF" w:rsidRPr="0047411B" w:rsidRDefault="0047411B" w:rsidP="001E7FD1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47411B">
        <w:rPr>
          <w:rFonts w:ascii="Verdana" w:hAnsi="Verdana"/>
          <w:color w:val="000000"/>
          <w:sz w:val="20"/>
          <w:szCs w:val="20"/>
        </w:rPr>
        <w:t>Public Facing Website Redesign</w:t>
      </w:r>
      <w:r w:rsidRPr="0047411B">
        <w:rPr>
          <w:rFonts w:ascii="Verdana" w:hAnsi="Verdana"/>
          <w:color w:val="000000"/>
          <w:sz w:val="18"/>
          <w:szCs w:val="18"/>
        </w:rPr>
        <w:t xml:space="preserve"> </w:t>
      </w:r>
      <w:r w:rsidR="00520E4F" w:rsidRPr="0047411B">
        <w:rPr>
          <w:rFonts w:ascii="Verdana" w:hAnsi="Verdana" w:cstheme="minorHAnsi"/>
          <w:color w:val="000000"/>
          <w:sz w:val="20"/>
          <w:szCs w:val="20"/>
        </w:rPr>
        <w:t>/ 54000</w:t>
      </w:r>
      <w:r w:rsidRPr="0047411B">
        <w:rPr>
          <w:rFonts w:ascii="Verdana" w:hAnsi="Verdana" w:cstheme="minorHAnsi"/>
          <w:color w:val="000000"/>
          <w:sz w:val="20"/>
          <w:szCs w:val="20"/>
        </w:rPr>
        <w:t>21437</w:t>
      </w:r>
      <w:r w:rsidR="00520E4F" w:rsidRPr="0047411B">
        <w:rPr>
          <w:rFonts w:ascii="Verdana" w:hAnsi="Verdana" w:cstheme="minorHAnsi"/>
          <w:color w:val="000000"/>
          <w:sz w:val="20"/>
          <w:szCs w:val="20"/>
        </w:rPr>
        <w:t xml:space="preserve"> / RFP  </w:t>
      </w:r>
    </w:p>
    <w:p w14:paraId="3369895D" w14:textId="77777777" w:rsidR="0047411B" w:rsidRPr="0047411B" w:rsidRDefault="0047411B" w:rsidP="001E7FD1">
      <w:pPr>
        <w:tabs>
          <w:tab w:val="left" w:pos="540"/>
          <w:tab w:val="left" w:pos="900"/>
        </w:tabs>
        <w:jc w:val="center"/>
        <w:rPr>
          <w:rFonts w:ascii="Verdana" w:hAnsi="Verdana"/>
          <w:sz w:val="20"/>
          <w:szCs w:val="20"/>
        </w:rPr>
      </w:pPr>
      <w:r w:rsidRPr="0047411B">
        <w:rPr>
          <w:rFonts w:ascii="Verdana" w:hAnsi="Verdana"/>
          <w:sz w:val="20"/>
          <w:szCs w:val="20"/>
        </w:rPr>
        <w:t>South Carolina State Election Commission (SCSEC)</w:t>
      </w:r>
    </w:p>
    <w:p w14:paraId="2C26942B" w14:textId="1BE821E8" w:rsidR="001E7FD1" w:rsidRPr="00334BAF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5473BDB6" w:rsidR="001E7FD1" w:rsidRPr="00334BAF" w:rsidRDefault="00CD11D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="00E22E6D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r w:rsidR="00336C74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34BAF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3E6025" w:rsidRPr="003E602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5:00 PM ET</w:t>
      </w:r>
    </w:p>
    <w:p w14:paraId="2FE90C4E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7F717947" w:rsidR="001E7FD1" w:rsidRPr="00334BAF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334BAF">
        <w:rPr>
          <w:rFonts w:ascii="Verdana" w:eastAsia="Times New Roman" w:hAnsi="Verdana" w:cs="Times New Roman"/>
          <w:sz w:val="20"/>
          <w:szCs w:val="20"/>
        </w:rPr>
        <w:t>Teams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="00F9267C"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334BAF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334BAF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7EBC3D41" w:rsidR="00C73FC2" w:rsidRPr="00334BAF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5A744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334BAF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400F599C" w14:textId="35D025B9" w:rsidR="001E7FD1" w:rsidRPr="00334BAF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Pr="00334BAF" w:rsidRDefault="004006E6">
      <w:pPr>
        <w:rPr>
          <w:rFonts w:ascii="Verdana" w:hAnsi="Verdana"/>
          <w:sz w:val="20"/>
          <w:szCs w:val="20"/>
        </w:rPr>
      </w:pPr>
    </w:p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90F2" w14:textId="77777777" w:rsidR="00AA6118" w:rsidRDefault="00AA6118" w:rsidP="00F408E5">
      <w:r>
        <w:separator/>
      </w:r>
    </w:p>
  </w:endnote>
  <w:endnote w:type="continuationSeparator" w:id="0">
    <w:p w14:paraId="5DA36018" w14:textId="77777777" w:rsidR="00AA6118" w:rsidRDefault="00AA611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34B05" w14:textId="77777777" w:rsidR="00AA6118" w:rsidRDefault="00AA6118" w:rsidP="00F408E5">
      <w:r>
        <w:separator/>
      </w:r>
    </w:p>
  </w:footnote>
  <w:footnote w:type="continuationSeparator" w:id="0">
    <w:p w14:paraId="146B61D8" w14:textId="77777777" w:rsidR="00AA6118" w:rsidRDefault="00AA611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4BAF"/>
    <w:rsid w:val="00336C74"/>
    <w:rsid w:val="00370EA9"/>
    <w:rsid w:val="003E6025"/>
    <w:rsid w:val="004006E6"/>
    <w:rsid w:val="0047411B"/>
    <w:rsid w:val="004C04A4"/>
    <w:rsid w:val="00520E4F"/>
    <w:rsid w:val="005A7448"/>
    <w:rsid w:val="005C3D76"/>
    <w:rsid w:val="005D5DA5"/>
    <w:rsid w:val="005E2599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E1E82"/>
    <w:rsid w:val="007E25B8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A6118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CD11D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2021-10-11T17:10:00Z</dcterms:created>
  <dcterms:modified xsi:type="dcterms:W3CDTF">2021-10-11T17:11:00Z</dcterms:modified>
</cp:coreProperties>
</file>