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2F5D6" w14:textId="26B2FF6F" w:rsidR="004006E6" w:rsidRDefault="004006E6"/>
    <w:p w14:paraId="3BFE1679" w14:textId="5D58C2BA" w:rsidR="0019446A" w:rsidRDefault="0019446A"/>
    <w:p w14:paraId="3133343C" w14:textId="1467B366" w:rsidR="0019446A" w:rsidRDefault="0019446A"/>
    <w:p w14:paraId="6959FC1C" w14:textId="77777777" w:rsidR="0019446A" w:rsidRDefault="0019446A"/>
    <w:p w14:paraId="33864FE7" w14:textId="77777777" w:rsidR="0019446A" w:rsidRPr="00686B75" w:rsidRDefault="0019446A" w:rsidP="0019446A">
      <w:pPr>
        <w:jc w:val="center"/>
        <w:rPr>
          <w:b/>
          <w:sz w:val="28"/>
          <w:szCs w:val="28"/>
        </w:rPr>
      </w:pPr>
      <w:r w:rsidRPr="00686B75">
        <w:rPr>
          <w:b/>
          <w:sz w:val="28"/>
          <w:szCs w:val="28"/>
        </w:rPr>
        <w:t>MEETING POSTING</w:t>
      </w:r>
    </w:p>
    <w:p w14:paraId="42B40F2F" w14:textId="77777777" w:rsidR="0019446A" w:rsidRPr="00334BAF" w:rsidRDefault="0019446A" w:rsidP="0019446A">
      <w:pPr>
        <w:rPr>
          <w:rFonts w:ascii="Verdana" w:hAnsi="Verdana"/>
          <w:sz w:val="20"/>
          <w:szCs w:val="20"/>
        </w:rPr>
      </w:pPr>
    </w:p>
    <w:p w14:paraId="10B755BE" w14:textId="77777777" w:rsidR="0019446A" w:rsidRPr="00334BAF" w:rsidRDefault="0019446A" w:rsidP="0019446A">
      <w:pPr>
        <w:shd w:val="clear" w:color="auto" w:fill="F1E6D2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334BAF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Pr="00334BAF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Request for Proposal Evaluation Panel</w:t>
      </w:r>
    </w:p>
    <w:p w14:paraId="6461216E" w14:textId="77777777" w:rsidR="0019446A" w:rsidRPr="00334BAF" w:rsidRDefault="0019446A" w:rsidP="0019446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59EB6122" w14:textId="122311EB" w:rsidR="0036437E" w:rsidRPr="00BB6F54" w:rsidRDefault="0036437E" w:rsidP="0036437E">
      <w:pPr>
        <w:tabs>
          <w:tab w:val="left" w:pos="540"/>
          <w:tab w:val="left" w:pos="900"/>
        </w:tabs>
        <w:jc w:val="center"/>
        <w:rPr>
          <w:rFonts w:ascii="Verdana" w:hAnsi="Verdana" w:cstheme="minorHAnsi"/>
          <w:color w:val="000000"/>
          <w:sz w:val="20"/>
          <w:szCs w:val="20"/>
        </w:rPr>
      </w:pPr>
      <w:r w:rsidRPr="00DE377E">
        <w:rPr>
          <w:rFonts w:ascii="Verdana" w:hAnsi="Verdana"/>
          <w:color w:val="000000"/>
          <w:sz w:val="20"/>
          <w:szCs w:val="20"/>
        </w:rPr>
        <w:t xml:space="preserve">DMH Credentialing Services/RFP  5400022238 - </w:t>
      </w:r>
      <w:r>
        <w:rPr>
          <w:rFonts w:ascii="Verdana" w:hAnsi="Verdana"/>
          <w:color w:val="000000"/>
          <w:sz w:val="20"/>
          <w:szCs w:val="20"/>
        </w:rPr>
        <w:t>Scoring</w:t>
      </w:r>
      <w:r w:rsidRPr="00BB6F54">
        <w:rPr>
          <w:rFonts w:ascii="Verdana" w:hAnsi="Verdana" w:cstheme="minorHAnsi"/>
          <w:color w:val="000000"/>
          <w:sz w:val="20"/>
          <w:szCs w:val="20"/>
        </w:rPr>
        <w:t xml:space="preserve">  </w:t>
      </w:r>
    </w:p>
    <w:p w14:paraId="35FA3B7B" w14:textId="77777777" w:rsidR="0036437E" w:rsidRDefault="0036437E" w:rsidP="0036437E">
      <w:pPr>
        <w:tabs>
          <w:tab w:val="left" w:pos="540"/>
          <w:tab w:val="left" w:pos="900"/>
        </w:tabs>
        <w:jc w:val="center"/>
        <w:rPr>
          <w:rFonts w:ascii="Times New Roman" w:hAnsi="Times New Roman"/>
          <w:color w:val="000000"/>
          <w:sz w:val="18"/>
          <w:szCs w:val="18"/>
        </w:rPr>
      </w:pPr>
      <w:r w:rsidRPr="00BB6F54">
        <w:rPr>
          <w:rFonts w:ascii="Verdana" w:hAnsi="Verdana"/>
          <w:color w:val="000000"/>
          <w:sz w:val="20"/>
          <w:szCs w:val="20"/>
        </w:rPr>
        <w:t xml:space="preserve">Department of </w:t>
      </w:r>
      <w:r>
        <w:rPr>
          <w:rFonts w:ascii="Verdana" w:hAnsi="Verdana"/>
          <w:color w:val="000000"/>
          <w:sz w:val="20"/>
          <w:szCs w:val="20"/>
        </w:rPr>
        <w:t>Mental Health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</w:p>
    <w:p w14:paraId="2C69D51D" w14:textId="77777777" w:rsidR="0019446A" w:rsidRPr="00334BAF" w:rsidRDefault="0019446A" w:rsidP="0019446A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  <w:r w:rsidRPr="00334BAF">
        <w:rPr>
          <w:rFonts w:ascii="Verdana" w:eastAsia="Times New Roman" w:hAnsi="Verdana" w:cs="Times New Roman"/>
          <w:sz w:val="20"/>
          <w:szCs w:val="20"/>
        </w:rPr>
        <w:br/>
        <w:t xml:space="preserve">The meeting of the </w:t>
      </w:r>
      <w:r w:rsidRPr="00334BAF">
        <w:rPr>
          <w:rFonts w:ascii="Verdana" w:eastAsia="Times New Roman" w:hAnsi="Verdana" w:cs="Times New Roman"/>
          <w:sz w:val="20"/>
          <w:szCs w:val="20"/>
          <w:u w:val="single"/>
        </w:rPr>
        <w:t>RFP Evaluation Panel</w:t>
      </w:r>
      <w:r w:rsidRPr="00334BAF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</w:t>
      </w:r>
    </w:p>
    <w:p w14:paraId="73217C4B" w14:textId="77777777" w:rsidR="0019446A" w:rsidRPr="00334BAF" w:rsidRDefault="0019446A" w:rsidP="0019446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66AA4361" w14:textId="689D7FB9" w:rsidR="0019446A" w:rsidRPr="00334BAF" w:rsidRDefault="0019446A" w:rsidP="0019446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T</w:t>
      </w:r>
      <w:r w:rsidR="0036437E">
        <w:rPr>
          <w:rFonts w:ascii="Verdana" w:eastAsia="Times New Roman" w:hAnsi="Verdana" w:cs="Times New Roman"/>
          <w:b/>
          <w:sz w:val="20"/>
          <w:szCs w:val="20"/>
          <w:u w:val="single"/>
        </w:rPr>
        <w:t>uesday</w:t>
      </w:r>
      <w:r w:rsidRPr="00334BAF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, </w:t>
      </w:r>
      <w:r w:rsidR="00700DFD">
        <w:rPr>
          <w:rFonts w:ascii="Verdana" w:eastAsia="Times New Roman" w:hAnsi="Verdana" w:cs="Times New Roman"/>
          <w:b/>
          <w:sz w:val="20"/>
          <w:szCs w:val="20"/>
          <w:u w:val="single"/>
        </w:rPr>
        <w:t>Ma</w:t>
      </w:r>
      <w:r w:rsidR="0036437E">
        <w:rPr>
          <w:rFonts w:ascii="Verdana" w:eastAsia="Times New Roman" w:hAnsi="Verdana" w:cs="Times New Roman"/>
          <w:b/>
          <w:sz w:val="20"/>
          <w:szCs w:val="20"/>
          <w:u w:val="single"/>
        </w:rPr>
        <w:t>y</w:t>
      </w:r>
      <w:r w:rsidRPr="00334BAF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</w:t>
      </w:r>
      <w:r w:rsidR="00700DFD">
        <w:rPr>
          <w:rFonts w:ascii="Verdana" w:eastAsia="Times New Roman" w:hAnsi="Verdana" w:cs="Times New Roman"/>
          <w:b/>
          <w:sz w:val="20"/>
          <w:szCs w:val="20"/>
          <w:u w:val="single"/>
        </w:rPr>
        <w:t>2</w:t>
      </w:r>
      <w:r w:rsidR="0036437E">
        <w:rPr>
          <w:rFonts w:ascii="Verdana" w:eastAsia="Times New Roman" w:hAnsi="Verdana" w:cs="Times New Roman"/>
          <w:b/>
          <w:sz w:val="20"/>
          <w:szCs w:val="20"/>
          <w:u w:val="single"/>
        </w:rPr>
        <w:t>4</w:t>
      </w:r>
      <w:r w:rsidRPr="00334BAF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, </w:t>
      </w:r>
      <w:r w:rsidR="0036437E" w:rsidRPr="00334BAF">
        <w:rPr>
          <w:rFonts w:ascii="Verdana" w:eastAsia="Times New Roman" w:hAnsi="Verdana" w:cs="Times New Roman"/>
          <w:b/>
          <w:sz w:val="20"/>
          <w:szCs w:val="20"/>
          <w:u w:val="single"/>
        </w:rPr>
        <w:t>202</w:t>
      </w:r>
      <w:r w:rsidR="0036437E">
        <w:rPr>
          <w:rFonts w:ascii="Verdana" w:eastAsia="Times New Roman" w:hAnsi="Verdana" w:cs="Times New Roman"/>
          <w:b/>
          <w:sz w:val="20"/>
          <w:szCs w:val="20"/>
          <w:u w:val="single"/>
        </w:rPr>
        <w:t>2,</w:t>
      </w:r>
      <w:r w:rsidRPr="00334BAF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at </w:t>
      </w:r>
      <w:r w:rsidR="00700DFD">
        <w:rPr>
          <w:rFonts w:ascii="Verdana" w:eastAsia="Times New Roman" w:hAnsi="Verdana" w:cs="Times New Roman"/>
          <w:b/>
          <w:sz w:val="20"/>
          <w:szCs w:val="20"/>
          <w:u w:val="single"/>
        </w:rPr>
        <w:t>10</w:t>
      </w:r>
      <w:r w:rsidRPr="00334BAF">
        <w:rPr>
          <w:rFonts w:ascii="Verdana" w:eastAsia="Times New Roman" w:hAnsi="Verdana" w:cs="Times New Roman"/>
          <w:b/>
          <w:sz w:val="20"/>
          <w:szCs w:val="20"/>
          <w:u w:val="single"/>
        </w:rPr>
        <w:t>:</w:t>
      </w:r>
      <w:r w:rsidR="00436A86">
        <w:rPr>
          <w:rFonts w:ascii="Verdana" w:eastAsia="Times New Roman" w:hAnsi="Verdana" w:cs="Times New Roman"/>
          <w:b/>
          <w:sz w:val="20"/>
          <w:szCs w:val="20"/>
          <w:u w:val="single"/>
        </w:rPr>
        <w:t>0</w:t>
      </w:r>
      <w:r w:rsidRPr="00334BAF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0 </w:t>
      </w:r>
      <w:r w:rsidR="00700DFD">
        <w:rPr>
          <w:rFonts w:ascii="Verdana" w:eastAsia="Times New Roman" w:hAnsi="Verdana" w:cs="Times New Roman"/>
          <w:b/>
          <w:sz w:val="20"/>
          <w:szCs w:val="20"/>
          <w:u w:val="single"/>
        </w:rPr>
        <w:t>A</w:t>
      </w:r>
      <w:r w:rsidRPr="00334BAF">
        <w:rPr>
          <w:rFonts w:ascii="Verdana" w:eastAsia="Times New Roman" w:hAnsi="Verdana" w:cs="Times New Roman"/>
          <w:b/>
          <w:sz w:val="20"/>
          <w:szCs w:val="20"/>
          <w:u w:val="single"/>
        </w:rPr>
        <w:t>M ET</w:t>
      </w:r>
      <w:r w:rsidRPr="00334BAF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14:paraId="2CE7BD13" w14:textId="77777777" w:rsidR="0019446A" w:rsidRPr="00334BAF" w:rsidRDefault="0019446A" w:rsidP="0019446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514D5DC4" w14:textId="77777777" w:rsidR="0019446A" w:rsidRPr="00334BAF" w:rsidRDefault="0019446A" w:rsidP="0019446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2012F635" w14:textId="77777777" w:rsidR="0019446A" w:rsidRPr="00334BAF" w:rsidRDefault="0019446A" w:rsidP="0019446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 w:rsidRPr="00334BAF">
        <w:rPr>
          <w:rFonts w:ascii="Verdana" w:eastAsia="Times New Roman" w:hAnsi="Verdana" w:cs="Times New Roman"/>
          <w:sz w:val="20"/>
          <w:szCs w:val="20"/>
        </w:rPr>
        <w:t xml:space="preserve">The meeting will be held via </w:t>
      </w:r>
      <w:r>
        <w:rPr>
          <w:rFonts w:ascii="Verdana" w:eastAsia="Times New Roman" w:hAnsi="Verdana" w:cs="Times New Roman"/>
          <w:sz w:val="20"/>
          <w:szCs w:val="20"/>
        </w:rPr>
        <w:t>Teams</w:t>
      </w:r>
      <w:r w:rsidRPr="00334BAF">
        <w:rPr>
          <w:rFonts w:ascii="Verdana" w:eastAsia="Times New Roman" w:hAnsi="Verdana" w:cs="Times New Roman"/>
          <w:sz w:val="20"/>
          <w:szCs w:val="20"/>
        </w:rPr>
        <w:t xml:space="preserve">.  If you are interested in attending, please email me at </w:t>
      </w:r>
      <w:hyperlink r:id="rId7" w:history="1">
        <w:r w:rsidRPr="00334BAF">
          <w:rPr>
            <w:rStyle w:val="Hyperlink"/>
            <w:rFonts w:ascii="Verdana" w:eastAsia="Times New Roman" w:hAnsi="Verdana" w:cs="Times New Roman"/>
            <w:sz w:val="20"/>
            <w:szCs w:val="20"/>
          </w:rPr>
          <w:t>ksantandreu@mmo.sc.gov</w:t>
        </w:r>
      </w:hyperlink>
      <w:r w:rsidRPr="00334BAF">
        <w:rPr>
          <w:rFonts w:ascii="Verdana" w:eastAsia="Times New Roman" w:hAnsi="Verdana" w:cs="Times New Roman"/>
          <w:sz w:val="20"/>
          <w:szCs w:val="20"/>
        </w:rPr>
        <w:t xml:space="preserve"> for log in information. </w:t>
      </w:r>
    </w:p>
    <w:p w14:paraId="127C061B" w14:textId="77777777" w:rsidR="0019446A" w:rsidRPr="00334BAF" w:rsidRDefault="0019446A" w:rsidP="0019446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3B02EBC9" w14:textId="77777777" w:rsidR="0019446A" w:rsidRPr="00334BAF" w:rsidRDefault="0019446A" w:rsidP="0019446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334BAF">
        <w:rPr>
          <w:rFonts w:ascii="Verdana" w:eastAsia="Times New Roman" w:hAnsi="Verdana" w:cs="Times New Roman"/>
          <w:sz w:val="20"/>
          <w:szCs w:val="20"/>
        </w:rPr>
        <w:t xml:space="preserve">AGENDA:  </w:t>
      </w:r>
    </w:p>
    <w:p w14:paraId="7A1C5DC6" w14:textId="77777777" w:rsidR="0019446A" w:rsidRPr="00334BAF" w:rsidRDefault="0019446A" w:rsidP="0019446A">
      <w:pPr>
        <w:numPr>
          <w:ilvl w:val="0"/>
          <w:numId w:val="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334BAF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REGULAR SESSION</w:t>
      </w:r>
      <w:r w:rsidRPr="00334BAF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334BAF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1. Open Meeting</w:t>
      </w:r>
      <w:r w:rsidRPr="00334BAF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334BAF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2. Overview of Process</w:t>
      </w:r>
    </w:p>
    <w:p w14:paraId="2D467A61" w14:textId="77777777" w:rsidR="0019446A" w:rsidRPr="00334BAF" w:rsidRDefault="0019446A" w:rsidP="0019446A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</w:p>
    <w:p w14:paraId="03D1A20D" w14:textId="77777777" w:rsidR="0019446A" w:rsidRPr="00334BAF" w:rsidRDefault="0019446A" w:rsidP="0019446A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334BAF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B. EXECUTIVE SESSION</w:t>
      </w:r>
    </w:p>
    <w:p w14:paraId="1C4272CA" w14:textId="6355635A" w:rsidR="0019446A" w:rsidRPr="00334BAF" w:rsidRDefault="0019446A" w:rsidP="0019446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334BAF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    1. Discussion and </w:t>
      </w:r>
      <w:r w:rsidR="00700DF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scoring</w:t>
      </w:r>
      <w:r w:rsidRPr="00334BAF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of </w:t>
      </w:r>
      <w:r w:rsidR="00700DF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p</w:t>
      </w:r>
      <w:r w:rsidRPr="00334BAF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roposals</w:t>
      </w:r>
      <w:r w:rsidRPr="00334BAF">
        <w:rPr>
          <w:rFonts w:ascii="Verdana" w:eastAsia="Times New Roman" w:hAnsi="Verdana" w:cs="Times New Roman"/>
          <w:color w:val="222233"/>
          <w:sz w:val="20"/>
          <w:szCs w:val="20"/>
        </w:rPr>
        <w:br/>
      </w:r>
    </w:p>
    <w:p w14:paraId="3C3A6D59" w14:textId="77777777" w:rsidR="0019446A" w:rsidRPr="00334BAF" w:rsidRDefault="0019446A" w:rsidP="0019446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334BAF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C. CLOSE SESSION</w:t>
      </w:r>
    </w:p>
    <w:p w14:paraId="2881D17D" w14:textId="77777777" w:rsidR="0019446A" w:rsidRPr="00334BAF" w:rsidRDefault="0019446A" w:rsidP="0019446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174E804E" w14:textId="77777777" w:rsidR="0019446A" w:rsidRPr="00334BAF" w:rsidRDefault="0019446A" w:rsidP="0019446A">
      <w:pPr>
        <w:tabs>
          <w:tab w:val="left" w:pos="360"/>
        </w:tabs>
        <w:rPr>
          <w:rFonts w:ascii="Verdana" w:eastAsia="Times New Roman" w:hAnsi="Verdana" w:cs="Times New Roman"/>
          <w:sz w:val="20"/>
          <w:szCs w:val="20"/>
        </w:rPr>
      </w:pPr>
    </w:p>
    <w:p w14:paraId="399CE649" w14:textId="77777777" w:rsidR="0019446A" w:rsidRPr="00334BAF" w:rsidRDefault="0019446A" w:rsidP="0019446A">
      <w:pPr>
        <w:tabs>
          <w:tab w:val="left" w:pos="360"/>
        </w:tabs>
        <w:rPr>
          <w:rFonts w:ascii="Verdana" w:eastAsia="Times New Roman" w:hAnsi="Verdana" w:cs="Times New Roman"/>
          <w:sz w:val="20"/>
          <w:szCs w:val="20"/>
        </w:rPr>
      </w:pPr>
      <w:r w:rsidRPr="00334BAF">
        <w:rPr>
          <w:rFonts w:ascii="Verdana" w:eastAsia="Times New Roman" w:hAnsi="Verdana" w:cs="Times New Roman"/>
          <w:sz w:val="20"/>
          <w:szCs w:val="20"/>
        </w:rPr>
        <w:t>Kathy Santandreu</w:t>
      </w:r>
    </w:p>
    <w:p w14:paraId="533B4FF7" w14:textId="77777777" w:rsidR="0019446A" w:rsidRPr="00334BAF" w:rsidRDefault="0019446A" w:rsidP="0019446A">
      <w:pPr>
        <w:tabs>
          <w:tab w:val="left" w:pos="360"/>
        </w:tabs>
        <w:rPr>
          <w:rFonts w:ascii="Verdana" w:eastAsia="Times New Roman" w:hAnsi="Verdana" w:cs="Times New Roman"/>
          <w:sz w:val="20"/>
          <w:szCs w:val="20"/>
        </w:rPr>
      </w:pPr>
      <w:r w:rsidRPr="00334BAF">
        <w:rPr>
          <w:rFonts w:ascii="Verdana" w:eastAsia="Times New Roman" w:hAnsi="Verdana" w:cs="Times New Roman"/>
          <w:sz w:val="20"/>
          <w:szCs w:val="20"/>
        </w:rPr>
        <w:t>Procurement Manager</w:t>
      </w:r>
    </w:p>
    <w:p w14:paraId="2577A195" w14:textId="77777777" w:rsidR="0019446A" w:rsidRPr="00334BAF" w:rsidRDefault="0019446A" w:rsidP="0019446A">
      <w:pPr>
        <w:rPr>
          <w:rFonts w:ascii="Verdana" w:hAnsi="Verdana"/>
          <w:sz w:val="20"/>
          <w:szCs w:val="20"/>
        </w:rPr>
      </w:pPr>
    </w:p>
    <w:p w14:paraId="797E855A" w14:textId="77777777" w:rsidR="0019446A" w:rsidRPr="004006E6" w:rsidRDefault="0019446A" w:rsidP="0019446A"/>
    <w:p w14:paraId="05CEBEB1" w14:textId="77777777" w:rsidR="0019446A" w:rsidRPr="004006E6" w:rsidRDefault="0019446A" w:rsidP="0019446A"/>
    <w:p w14:paraId="67763C7A" w14:textId="77777777" w:rsidR="0019446A" w:rsidRDefault="0019446A" w:rsidP="0019446A"/>
    <w:p w14:paraId="3DFB0CA8" w14:textId="77777777" w:rsidR="0019446A" w:rsidRPr="004006E6" w:rsidRDefault="0019446A" w:rsidP="0019446A">
      <w:pPr>
        <w:tabs>
          <w:tab w:val="left" w:pos="3255"/>
        </w:tabs>
      </w:pPr>
      <w:r>
        <w:tab/>
      </w:r>
    </w:p>
    <w:p w14:paraId="27CB0B89" w14:textId="77777777" w:rsidR="0019446A" w:rsidRDefault="0019446A"/>
    <w:p w14:paraId="6AFDF32C" w14:textId="77777777" w:rsidR="004006E6" w:rsidRPr="004006E6" w:rsidRDefault="004006E6" w:rsidP="004006E6"/>
    <w:p w14:paraId="2B66D66C" w14:textId="77777777" w:rsidR="004006E6" w:rsidRPr="004006E6" w:rsidRDefault="004006E6" w:rsidP="004006E6"/>
    <w:p w14:paraId="233CB564" w14:textId="77777777" w:rsidR="004006E6" w:rsidRDefault="004006E6" w:rsidP="004006E6"/>
    <w:p w14:paraId="6B079418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50294" w14:textId="77777777" w:rsidR="00280478" w:rsidRDefault="00280478" w:rsidP="00F408E5">
      <w:r>
        <w:separator/>
      </w:r>
    </w:p>
  </w:endnote>
  <w:endnote w:type="continuationSeparator" w:id="0">
    <w:p w14:paraId="6584FC44" w14:textId="77777777" w:rsidR="00280478" w:rsidRDefault="00280478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9B72B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994CE2D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5CB68138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F078A" w14:textId="77777777" w:rsidR="00280478" w:rsidRDefault="00280478" w:rsidP="00F408E5">
      <w:r>
        <w:separator/>
      </w:r>
    </w:p>
  </w:footnote>
  <w:footnote w:type="continuationSeparator" w:id="0">
    <w:p w14:paraId="6A31404D" w14:textId="77777777" w:rsidR="00280478" w:rsidRDefault="00280478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6C1AC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7160DFEE" wp14:editId="7774E5FC">
          <wp:extent cx="5942447" cy="1694180"/>
          <wp:effectExtent l="0" t="0" r="127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447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436074"/>
    <w:multiLevelType w:val="hybridMultilevel"/>
    <w:tmpl w:val="C59ED3AC"/>
    <w:lvl w:ilvl="0" w:tplc="8B62D43E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84C0C"/>
    <w:rsid w:val="000D08D7"/>
    <w:rsid w:val="0019446A"/>
    <w:rsid w:val="00241B61"/>
    <w:rsid w:val="00280478"/>
    <w:rsid w:val="00284996"/>
    <w:rsid w:val="0036437E"/>
    <w:rsid w:val="00370EA9"/>
    <w:rsid w:val="004006E6"/>
    <w:rsid w:val="00436A86"/>
    <w:rsid w:val="004C04A4"/>
    <w:rsid w:val="005C3D76"/>
    <w:rsid w:val="005F270C"/>
    <w:rsid w:val="00606BDD"/>
    <w:rsid w:val="00615698"/>
    <w:rsid w:val="00700DFD"/>
    <w:rsid w:val="008211CB"/>
    <w:rsid w:val="0086579A"/>
    <w:rsid w:val="008A6C58"/>
    <w:rsid w:val="008B3062"/>
    <w:rsid w:val="0092485A"/>
    <w:rsid w:val="009B1FAF"/>
    <w:rsid w:val="00AE3482"/>
    <w:rsid w:val="00B03FCA"/>
    <w:rsid w:val="00B51F11"/>
    <w:rsid w:val="00B61738"/>
    <w:rsid w:val="00BC62A8"/>
    <w:rsid w:val="00C13910"/>
    <w:rsid w:val="00C3036E"/>
    <w:rsid w:val="00C327FF"/>
    <w:rsid w:val="00C334A3"/>
    <w:rsid w:val="00CA1211"/>
    <w:rsid w:val="00CC12CC"/>
    <w:rsid w:val="00DD1660"/>
    <w:rsid w:val="00EB79F9"/>
    <w:rsid w:val="00F408E5"/>
    <w:rsid w:val="00F575A6"/>
    <w:rsid w:val="00FB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1D74D0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44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santandreu@mmo.sc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Santandreu, Kathy</cp:lastModifiedBy>
  <cp:revision>3</cp:revision>
  <cp:lastPrinted>2016-06-30T20:28:00Z</cp:lastPrinted>
  <dcterms:created xsi:type="dcterms:W3CDTF">2022-03-18T13:42:00Z</dcterms:created>
  <dcterms:modified xsi:type="dcterms:W3CDTF">2022-05-18T18:11:00Z</dcterms:modified>
</cp:coreProperties>
</file>