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5125F9DA" w14:textId="77777777" w:rsidR="0067494B" w:rsidRPr="00334BAF" w:rsidRDefault="0067494B" w:rsidP="0067494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38EEF64A" w14:textId="77777777" w:rsidR="0067494B" w:rsidRPr="00334BAF" w:rsidRDefault="0067494B" w:rsidP="0067494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26B4368" w14:textId="77777777" w:rsidR="0067494B" w:rsidRPr="00FF1F9F" w:rsidRDefault="0067494B" w:rsidP="0067494B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FF1F9F">
        <w:rPr>
          <w:rFonts w:ascii="Verdana" w:hAnsi="Verdana"/>
          <w:b/>
          <w:bCs/>
          <w:color w:val="000000"/>
          <w:sz w:val="20"/>
          <w:szCs w:val="20"/>
        </w:rPr>
        <w:t>South Carolina Welcome Centers Custodial Services</w:t>
      </w:r>
      <w:r w:rsidRPr="00FF1F9F">
        <w:rPr>
          <w:rFonts w:ascii="Verdana" w:hAnsi="Verdana"/>
          <w:color w:val="000000"/>
          <w:sz w:val="20"/>
          <w:szCs w:val="20"/>
        </w:rPr>
        <w:t xml:space="preserve"> </w:t>
      </w:r>
      <w:r w:rsidRPr="00FF1F9F">
        <w:rPr>
          <w:rFonts w:ascii="Verdana" w:hAnsi="Verdana" w:cstheme="minorHAnsi"/>
          <w:color w:val="000000"/>
          <w:sz w:val="20"/>
          <w:szCs w:val="20"/>
        </w:rPr>
        <w:t xml:space="preserve">/ </w:t>
      </w:r>
      <w:r w:rsidRPr="00FF1F9F">
        <w:rPr>
          <w:rFonts w:ascii="Verdana" w:hAnsi="Verdana" w:cstheme="minorHAnsi"/>
          <w:b/>
          <w:bCs/>
          <w:color w:val="000000"/>
          <w:sz w:val="20"/>
          <w:szCs w:val="20"/>
        </w:rPr>
        <w:t>5400022578 / RFP</w:t>
      </w:r>
      <w:r w:rsidRPr="00FF1F9F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2805D469" w14:textId="77777777" w:rsidR="0067494B" w:rsidRPr="00FF1F9F" w:rsidRDefault="0067494B" w:rsidP="0067494B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18"/>
          <w:szCs w:val="18"/>
        </w:rPr>
      </w:pPr>
      <w:r w:rsidRPr="00FF1F9F">
        <w:rPr>
          <w:rFonts w:ascii="Verdana" w:hAnsi="Verdana"/>
          <w:b/>
          <w:bCs/>
          <w:color w:val="000000"/>
          <w:sz w:val="20"/>
          <w:szCs w:val="20"/>
        </w:rPr>
        <w:t>South Carolina Department of Parks, Recreation &amp; Tourism</w:t>
      </w:r>
      <w:r w:rsidRPr="00FF1F9F">
        <w:rPr>
          <w:rFonts w:ascii="Verdana" w:hAnsi="Verdana"/>
          <w:color w:val="000000"/>
          <w:sz w:val="20"/>
          <w:szCs w:val="20"/>
        </w:rPr>
        <w:t xml:space="preserve"> </w:t>
      </w:r>
      <w:r w:rsidRPr="00FF1F9F">
        <w:rPr>
          <w:rFonts w:ascii="Verdana" w:hAnsi="Verdana"/>
          <w:color w:val="000000"/>
          <w:sz w:val="18"/>
          <w:szCs w:val="18"/>
        </w:rPr>
        <w:t xml:space="preserve"> </w:t>
      </w:r>
    </w:p>
    <w:p w14:paraId="02B27BA4" w14:textId="77777777" w:rsidR="0067494B" w:rsidRDefault="0067494B" w:rsidP="0067494B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143DFE99" w14:textId="77777777" w:rsidR="0067494B" w:rsidRPr="00334BAF" w:rsidRDefault="0067494B" w:rsidP="0067494B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95CFA05" w14:textId="77777777" w:rsidR="0067494B" w:rsidRPr="00334BAF" w:rsidRDefault="0067494B" w:rsidP="0067494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EF05267" w14:textId="27089EBB" w:rsidR="0067494B" w:rsidRPr="00334BAF" w:rsidRDefault="0067494B" w:rsidP="0067494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27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496294A" w14:textId="77777777" w:rsidR="0067494B" w:rsidRPr="00334BAF" w:rsidRDefault="0067494B" w:rsidP="0067494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BAB6B3" w14:textId="77777777" w:rsidR="0067494B" w:rsidRPr="00334BAF" w:rsidRDefault="0067494B" w:rsidP="0067494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8FFE16C" w14:textId="4836F238" w:rsidR="0067494B" w:rsidRPr="00334BAF" w:rsidRDefault="0067494B" w:rsidP="0067494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>
        <w:rPr>
          <w:rFonts w:ascii="Verdana" w:eastAsia="Times New Roman" w:hAnsi="Verdana" w:cs="Times New Roman"/>
          <w:sz w:val="20"/>
          <w:szCs w:val="20"/>
        </w:rPr>
        <w:t xml:space="preserve"> or in person.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355635A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F24" w14:textId="77777777" w:rsidR="00813741" w:rsidRDefault="00813741" w:rsidP="00F408E5">
      <w:r>
        <w:separator/>
      </w:r>
    </w:p>
  </w:endnote>
  <w:endnote w:type="continuationSeparator" w:id="0">
    <w:p w14:paraId="6032B034" w14:textId="77777777" w:rsidR="00813741" w:rsidRDefault="0081374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AA2D" w14:textId="77777777" w:rsidR="00813741" w:rsidRDefault="00813741" w:rsidP="00F408E5">
      <w:r>
        <w:separator/>
      </w:r>
    </w:p>
  </w:footnote>
  <w:footnote w:type="continuationSeparator" w:id="0">
    <w:p w14:paraId="3E69A6B3" w14:textId="77777777" w:rsidR="00813741" w:rsidRDefault="0081374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9446A"/>
    <w:rsid w:val="00241B61"/>
    <w:rsid w:val="00284996"/>
    <w:rsid w:val="00370EA9"/>
    <w:rsid w:val="004006E6"/>
    <w:rsid w:val="00436A86"/>
    <w:rsid w:val="004C04A4"/>
    <w:rsid w:val="005C3D76"/>
    <w:rsid w:val="005F270C"/>
    <w:rsid w:val="00606BDD"/>
    <w:rsid w:val="00615698"/>
    <w:rsid w:val="0067494B"/>
    <w:rsid w:val="00700DFD"/>
    <w:rsid w:val="0081374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2022-03-18T13:42:00Z</dcterms:created>
  <dcterms:modified xsi:type="dcterms:W3CDTF">2022-05-20T17:00:00Z</dcterms:modified>
</cp:coreProperties>
</file>