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47139FC" w14:textId="4EB5E281" w:rsidR="000F6444" w:rsidRPr="00072DD2" w:rsidRDefault="000F6444" w:rsidP="000F6444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072DD2">
        <w:rPr>
          <w:rFonts w:ascii="Verdana" w:hAnsi="Verdana"/>
          <w:b/>
          <w:bCs/>
          <w:color w:val="000000"/>
          <w:sz w:val="20"/>
          <w:szCs w:val="20"/>
        </w:rPr>
        <w:t xml:space="preserve">SC Adult and Youth Tobacco Surveys /RFP  5400022330 - Panel </w:t>
      </w:r>
      <w:r>
        <w:rPr>
          <w:rFonts w:ascii="Verdana" w:hAnsi="Verdana"/>
          <w:b/>
          <w:bCs/>
          <w:color w:val="000000"/>
          <w:sz w:val="20"/>
          <w:szCs w:val="20"/>
        </w:rPr>
        <w:t>Scoring</w:t>
      </w:r>
      <w:r w:rsidRPr="00072DD2">
        <w:rPr>
          <w:rFonts w:ascii="Verdana" w:hAnsi="Verdana" w:cstheme="minorHAnsi"/>
          <w:b/>
          <w:bCs/>
          <w:color w:val="000000"/>
          <w:sz w:val="20"/>
          <w:szCs w:val="20"/>
        </w:rPr>
        <w:t xml:space="preserve">  </w:t>
      </w:r>
    </w:p>
    <w:p w14:paraId="46CA487F" w14:textId="77777777" w:rsidR="000F6444" w:rsidRPr="00072DD2" w:rsidRDefault="000F6444" w:rsidP="000F6444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072DD2">
        <w:rPr>
          <w:rFonts w:ascii="Verdana" w:hAnsi="Verdana"/>
          <w:b/>
          <w:bCs/>
          <w:color w:val="000000"/>
          <w:sz w:val="20"/>
          <w:szCs w:val="20"/>
        </w:rPr>
        <w:t xml:space="preserve">SC Department of Health &amp; Environmental Control </w:t>
      </w:r>
      <w:r w:rsidRPr="00072DD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594C02B5" w14:textId="77777777" w:rsidR="000F6444" w:rsidRPr="00334BAF" w:rsidRDefault="000F6444" w:rsidP="000F644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410BA09" w14:textId="77777777" w:rsidR="000F6444" w:rsidRPr="00334BAF" w:rsidRDefault="000F6444" w:rsidP="000F64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BDD4C5" w14:textId="7D93D120" w:rsidR="000F6444" w:rsidRPr="00334BAF" w:rsidRDefault="000F6444" w:rsidP="000F64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June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2,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CE7BD13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7C061B" w14:textId="15E846C2" w:rsidR="0019446A" w:rsidRDefault="000F6444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</w:t>
      </w:r>
      <w:r>
        <w:rPr>
          <w:rFonts w:ascii="Verdana" w:eastAsia="Times New Roman" w:hAnsi="Verdana" w:cs="Times New Roman"/>
          <w:sz w:val="20"/>
          <w:szCs w:val="20"/>
        </w:rPr>
        <w:t>further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information</w:t>
      </w:r>
    </w:p>
    <w:p w14:paraId="0AEF3082" w14:textId="77777777" w:rsidR="000F6444" w:rsidRPr="00334BAF" w:rsidRDefault="000F6444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6355635A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and </w:t>
      </w:r>
      <w:r w:rsidR="00700DF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of </w:t>
      </w:r>
      <w:r w:rsidR="00700DF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roposals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1507" w14:textId="77777777" w:rsidR="006D676E" w:rsidRDefault="006D676E" w:rsidP="00F408E5">
      <w:r>
        <w:separator/>
      </w:r>
    </w:p>
  </w:endnote>
  <w:endnote w:type="continuationSeparator" w:id="0">
    <w:p w14:paraId="65392793" w14:textId="77777777" w:rsidR="006D676E" w:rsidRDefault="006D676E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A9F6" w14:textId="77777777" w:rsidR="006D676E" w:rsidRDefault="006D676E" w:rsidP="00F408E5">
      <w:r>
        <w:separator/>
      </w:r>
    </w:p>
  </w:footnote>
  <w:footnote w:type="continuationSeparator" w:id="0">
    <w:p w14:paraId="20C0D4F3" w14:textId="77777777" w:rsidR="006D676E" w:rsidRDefault="006D676E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4C0C"/>
    <w:rsid w:val="000D08D7"/>
    <w:rsid w:val="000F6444"/>
    <w:rsid w:val="0019446A"/>
    <w:rsid w:val="00241B61"/>
    <w:rsid w:val="00280478"/>
    <w:rsid w:val="00284996"/>
    <w:rsid w:val="0036437E"/>
    <w:rsid w:val="00370EA9"/>
    <w:rsid w:val="004006E6"/>
    <w:rsid w:val="00436A86"/>
    <w:rsid w:val="004C04A4"/>
    <w:rsid w:val="005C3D76"/>
    <w:rsid w:val="005F270C"/>
    <w:rsid w:val="00606BDD"/>
    <w:rsid w:val="00615698"/>
    <w:rsid w:val="006D676E"/>
    <w:rsid w:val="00700DFD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4</cp:revision>
  <cp:lastPrinted>2016-06-30T20:28:00Z</cp:lastPrinted>
  <dcterms:created xsi:type="dcterms:W3CDTF">2022-03-18T13:42:00Z</dcterms:created>
  <dcterms:modified xsi:type="dcterms:W3CDTF">2022-05-23T18:20:00Z</dcterms:modified>
</cp:coreProperties>
</file>