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132A063" w14:textId="77777777" w:rsidR="00AE21F0" w:rsidRPr="00B754ED" w:rsidRDefault="00AE21F0" w:rsidP="00AE21F0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B754ED">
        <w:rPr>
          <w:rFonts w:ascii="Verdana" w:hAnsi="Verdana"/>
          <w:b/>
          <w:bCs/>
          <w:color w:val="000000"/>
          <w:sz w:val="20"/>
          <w:szCs w:val="20"/>
        </w:rPr>
        <w:t>Strategic Planning Consultant</w:t>
      </w:r>
      <w:r w:rsidRPr="00B754ED">
        <w:rPr>
          <w:rFonts w:ascii="Verdana" w:hAnsi="Verdana"/>
          <w:color w:val="000000"/>
          <w:sz w:val="20"/>
          <w:szCs w:val="20"/>
        </w:rPr>
        <w:t xml:space="preserve"> </w:t>
      </w:r>
      <w:r w:rsidRPr="00B754ED">
        <w:rPr>
          <w:rFonts w:ascii="Verdana" w:hAnsi="Verdana"/>
          <w:color w:val="000000"/>
          <w:sz w:val="18"/>
          <w:szCs w:val="18"/>
        </w:rPr>
        <w:t>/</w:t>
      </w:r>
      <w:r w:rsidRPr="00B754ED">
        <w:rPr>
          <w:rFonts w:ascii="Verdana" w:hAnsi="Verdana"/>
          <w:b/>
          <w:bCs/>
          <w:color w:val="000000"/>
          <w:sz w:val="20"/>
          <w:szCs w:val="20"/>
        </w:rPr>
        <w:t>RFP  5400022621 - Panel Charging</w:t>
      </w:r>
      <w:r w:rsidRPr="00B754ED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 </w:t>
      </w:r>
    </w:p>
    <w:p w14:paraId="6E3FEBC0" w14:textId="77777777" w:rsidR="00AE21F0" w:rsidRPr="00B754ED" w:rsidRDefault="00AE21F0" w:rsidP="00AE21F0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B754ED">
        <w:rPr>
          <w:rFonts w:ascii="Verdana" w:hAnsi="Verdana"/>
          <w:b/>
          <w:bCs/>
          <w:color w:val="000000"/>
          <w:sz w:val="20"/>
          <w:szCs w:val="20"/>
        </w:rPr>
        <w:t>SC Department of Disabilities and Special Needs</w:t>
      </w:r>
    </w:p>
    <w:p w14:paraId="25441345" w14:textId="77777777" w:rsidR="00AE21F0" w:rsidRPr="00334BAF" w:rsidRDefault="00AE21F0" w:rsidP="00AE21F0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3FA414E9" w14:textId="77777777" w:rsidR="00AE21F0" w:rsidRPr="00334BAF" w:rsidRDefault="00AE21F0" w:rsidP="00AE21F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C2F621" w14:textId="6E876B0C" w:rsidR="00AE21F0" w:rsidRPr="00334BAF" w:rsidRDefault="00AE21F0" w:rsidP="00AE21F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June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2,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0BDD4C5" w14:textId="589181EF" w:rsidR="000F6444" w:rsidRPr="00334BAF" w:rsidRDefault="000F6444" w:rsidP="000F64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CE7BD13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7C061B" w14:textId="15E846C2" w:rsidR="0019446A" w:rsidRDefault="000F6444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</w:t>
      </w:r>
      <w:r>
        <w:rPr>
          <w:rFonts w:ascii="Verdana" w:eastAsia="Times New Roman" w:hAnsi="Verdana" w:cs="Times New Roman"/>
          <w:sz w:val="20"/>
          <w:szCs w:val="20"/>
        </w:rPr>
        <w:t>further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information</w:t>
      </w:r>
    </w:p>
    <w:p w14:paraId="0AEF3082" w14:textId="77777777" w:rsidR="000F6444" w:rsidRPr="00334BAF" w:rsidRDefault="000F6444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6355635A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and </w:t>
      </w:r>
      <w:r w:rsidR="00700DF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of </w:t>
      </w:r>
      <w:r w:rsidR="00700DF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roposals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C137" w14:textId="77777777" w:rsidR="00EB66FA" w:rsidRDefault="00EB66FA" w:rsidP="00F408E5">
      <w:r>
        <w:separator/>
      </w:r>
    </w:p>
  </w:endnote>
  <w:endnote w:type="continuationSeparator" w:id="0">
    <w:p w14:paraId="542AC451" w14:textId="77777777" w:rsidR="00EB66FA" w:rsidRDefault="00EB66F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7829" w14:textId="77777777" w:rsidR="00EB66FA" w:rsidRDefault="00EB66FA" w:rsidP="00F408E5">
      <w:r>
        <w:separator/>
      </w:r>
    </w:p>
  </w:footnote>
  <w:footnote w:type="continuationSeparator" w:id="0">
    <w:p w14:paraId="2562866E" w14:textId="77777777" w:rsidR="00EB66FA" w:rsidRDefault="00EB66F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4C0C"/>
    <w:rsid w:val="000D08D7"/>
    <w:rsid w:val="000F6444"/>
    <w:rsid w:val="0019446A"/>
    <w:rsid w:val="00241B61"/>
    <w:rsid w:val="00280478"/>
    <w:rsid w:val="00284996"/>
    <w:rsid w:val="0036437E"/>
    <w:rsid w:val="00370EA9"/>
    <w:rsid w:val="004006E6"/>
    <w:rsid w:val="00436A86"/>
    <w:rsid w:val="004C04A4"/>
    <w:rsid w:val="005C3D76"/>
    <w:rsid w:val="005F270C"/>
    <w:rsid w:val="00606BDD"/>
    <w:rsid w:val="00615698"/>
    <w:rsid w:val="006D676E"/>
    <w:rsid w:val="00700DFD"/>
    <w:rsid w:val="008211CB"/>
    <w:rsid w:val="0086579A"/>
    <w:rsid w:val="008A6C58"/>
    <w:rsid w:val="008B3062"/>
    <w:rsid w:val="0092485A"/>
    <w:rsid w:val="009B1FAF"/>
    <w:rsid w:val="00AE21F0"/>
    <w:rsid w:val="00AE3482"/>
    <w:rsid w:val="00B03FCA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DD1660"/>
    <w:rsid w:val="00EB66FA"/>
    <w:rsid w:val="00EB79F9"/>
    <w:rsid w:val="00F408E5"/>
    <w:rsid w:val="00F575A6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5</cp:revision>
  <cp:lastPrinted>2016-06-30T20:28:00Z</cp:lastPrinted>
  <dcterms:created xsi:type="dcterms:W3CDTF">2022-03-18T13:42:00Z</dcterms:created>
  <dcterms:modified xsi:type="dcterms:W3CDTF">2022-05-27T16:52:00Z</dcterms:modified>
</cp:coreProperties>
</file>