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5ABD5" w14:textId="77777777" w:rsidR="006A209F" w:rsidRDefault="006A209F" w:rsidP="006A209F"/>
    <w:p w14:paraId="409DE531" w14:textId="77777777" w:rsidR="006A209F" w:rsidRPr="00B80026" w:rsidRDefault="006A209F" w:rsidP="006A209F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80026">
        <w:rPr>
          <w:rFonts w:ascii="Times New Roman" w:hAnsi="Times New Roman" w:cs="Times New Roman"/>
          <w:b/>
          <w:sz w:val="27"/>
          <w:szCs w:val="27"/>
        </w:rPr>
        <w:t>MEETING POSTINGS</w:t>
      </w:r>
    </w:p>
    <w:p w14:paraId="046E6857" w14:textId="77777777" w:rsidR="006A209F" w:rsidRPr="00B80026" w:rsidRDefault="006A209F" w:rsidP="006A209F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1AA5756C" w14:textId="77777777" w:rsidR="006A209F" w:rsidRPr="00B80026" w:rsidRDefault="006A209F" w:rsidP="006A209F">
      <w:pPr>
        <w:rPr>
          <w:rFonts w:ascii="Times New Roman" w:hAnsi="Times New Roman" w:cs="Times New Roman"/>
          <w:sz w:val="24"/>
          <w:szCs w:val="24"/>
        </w:rPr>
      </w:pPr>
      <w:r w:rsidRPr="00B80026">
        <w:rPr>
          <w:rFonts w:ascii="Times New Roman" w:hAnsi="Times New Roman" w:cs="Times New Roman"/>
          <w:sz w:val="24"/>
          <w:szCs w:val="24"/>
        </w:rPr>
        <w:t>Public meetings are listed in reverse chronological order on the Procurement Services Home page under the General Information Section, “Public Meeting Notices”.</w:t>
      </w:r>
    </w:p>
    <w:p w14:paraId="58968354" w14:textId="77777777" w:rsidR="006A209F" w:rsidRPr="00B80026" w:rsidRDefault="006A209F" w:rsidP="006A209F">
      <w:pPr>
        <w:rPr>
          <w:rFonts w:ascii="Times New Roman" w:hAnsi="Times New Roman" w:cs="Times New Roman"/>
          <w:sz w:val="24"/>
          <w:szCs w:val="24"/>
        </w:rPr>
      </w:pPr>
    </w:p>
    <w:p w14:paraId="21391837" w14:textId="77777777" w:rsidR="006A209F" w:rsidRPr="00B80026" w:rsidRDefault="006A209F" w:rsidP="006A209F">
      <w:pPr>
        <w:shd w:val="clear" w:color="auto" w:fill="F1E6D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NOTICE - Meeting of the </w:t>
      </w:r>
      <w:r w:rsidRPr="00B80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Request for Proposal Evaluation Panel</w:t>
      </w:r>
    </w:p>
    <w:p w14:paraId="2662C2A2" w14:textId="77777777" w:rsidR="006A209F" w:rsidRPr="00B80026" w:rsidRDefault="006A209F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441CF600" w14:textId="16901EAE" w:rsidR="00D71AAD" w:rsidRDefault="00EC7E37" w:rsidP="00D71AAD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Event Management </w:t>
      </w:r>
      <w:r w:rsidR="00D4353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for </w:t>
      </w:r>
      <w:r w:rsidR="0047747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SC First Steps </w:t>
      </w:r>
    </w:p>
    <w:p w14:paraId="0E17537E" w14:textId="62251DA8" w:rsidR="00F63D08" w:rsidRPr="00F63D08" w:rsidRDefault="00F63D08" w:rsidP="00D71AAD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63D08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RFP 540002</w:t>
      </w:r>
      <w:r w:rsidR="00EC7E37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6424</w:t>
      </w:r>
    </w:p>
    <w:p w14:paraId="26163704" w14:textId="77777777" w:rsidR="006A209F" w:rsidRDefault="006A209F" w:rsidP="006A209F">
      <w:pPr>
        <w:tabs>
          <w:tab w:val="left" w:pos="0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D496633" w14:textId="77777777" w:rsidR="006A209F" w:rsidRPr="00B80026" w:rsidRDefault="006A209F" w:rsidP="006A209F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The meeting of the </w:t>
      </w:r>
      <w:r w:rsidRPr="00B80026">
        <w:rPr>
          <w:rFonts w:ascii="Times New Roman" w:eastAsia="Times New Roman" w:hAnsi="Times New Roman" w:cs="Times New Roman"/>
          <w:sz w:val="24"/>
          <w:szCs w:val="24"/>
          <w:u w:val="single"/>
        </w:rPr>
        <w:t>RFP Evaluation Panel</w:t>
      </w: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 for the above-referenced solicitation will be held:</w:t>
      </w:r>
    </w:p>
    <w:p w14:paraId="43E292E3" w14:textId="77777777" w:rsidR="006A209F" w:rsidRPr="00B80026" w:rsidRDefault="006A209F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6629D891" w14:textId="295A54F0" w:rsidR="006A209F" w:rsidRPr="00CF6064" w:rsidRDefault="00EC7E37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May </w:t>
      </w:r>
      <w:r w:rsidR="00E93B5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29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,</w:t>
      </w:r>
      <w:r w:rsidR="00F63D0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proofErr w:type="gramStart"/>
      <w:r w:rsidR="00F63D0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202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4</w:t>
      </w:r>
      <w:proofErr w:type="gramEnd"/>
      <w:r w:rsidR="00AA1A9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at </w:t>
      </w:r>
      <w:r w:rsidR="005F60D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</w:t>
      </w:r>
      <w:r w:rsidR="00AC3D0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  <w:r w:rsidR="00E93B5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3</w:t>
      </w:r>
      <w:r w:rsidR="00F63D0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0</w:t>
      </w:r>
      <w:r w:rsidR="00AC3D0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E93B5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</w:t>
      </w:r>
      <w:r w:rsidR="00AC3D0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.M.</w:t>
      </w:r>
      <w:r w:rsidR="00AA1A9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6E66252A" w14:textId="77777777" w:rsidR="006A209F" w:rsidRPr="00B80026" w:rsidRDefault="006A209F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5FACAB13" w14:textId="77777777" w:rsidR="006A209F" w:rsidRPr="00B80026" w:rsidRDefault="006A209F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2156BB10" w14:textId="58960661" w:rsidR="00841E57" w:rsidRPr="00F52A20" w:rsidRDefault="006A209F" w:rsidP="00841E57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The meeting will be held </w:t>
      </w:r>
      <w:r w:rsidR="00AA1A96">
        <w:rPr>
          <w:rFonts w:ascii="Times New Roman" w:eastAsia="Times New Roman" w:hAnsi="Times New Roman" w:cs="Times New Roman"/>
          <w:sz w:val="24"/>
          <w:szCs w:val="24"/>
        </w:rPr>
        <w:t xml:space="preserve">virtually. Contact the Procurement Officer at </w:t>
      </w:r>
      <w:hyperlink r:id="rId6" w:history="1">
        <w:r w:rsidR="00D4353E" w:rsidRPr="00E911BA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vgoodson@mmo.sc.gov</w:t>
        </w:r>
      </w:hyperlink>
      <w:r w:rsidR="00D435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A1A96">
        <w:rPr>
          <w:rFonts w:ascii="Times New Roman" w:eastAsia="Times New Roman" w:hAnsi="Times New Roman" w:cs="Times New Roman"/>
          <w:sz w:val="24"/>
          <w:szCs w:val="24"/>
        </w:rPr>
        <w:t>if you wish to attend.</w:t>
      </w:r>
      <w:r w:rsidR="00841E57">
        <w:rPr>
          <w:rFonts w:ascii="Times New Roman" w:eastAsia="Times New Roman" w:hAnsi="Times New Roman" w:cs="Times New Roman"/>
          <w:sz w:val="24"/>
          <w:szCs w:val="24"/>
        </w:rPr>
        <w:t xml:space="preserve">  Subject line must read: </w:t>
      </w:r>
      <w:r w:rsidR="00841E57">
        <w:rPr>
          <w:rFonts w:ascii="Times New Roman" w:eastAsia="Times New Roman" w:hAnsi="Times New Roman" w:cs="Times New Roman"/>
          <w:b/>
          <w:bCs/>
          <w:sz w:val="24"/>
          <w:szCs w:val="24"/>
        </w:rPr>
        <w:t>540002</w:t>
      </w:r>
      <w:r w:rsidR="00EC7E37">
        <w:rPr>
          <w:rFonts w:ascii="Times New Roman" w:eastAsia="Times New Roman" w:hAnsi="Times New Roman" w:cs="Times New Roman"/>
          <w:b/>
          <w:bCs/>
          <w:sz w:val="24"/>
          <w:szCs w:val="24"/>
        </w:rPr>
        <w:t>6424</w:t>
      </w:r>
      <w:r w:rsidR="00841E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7747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SC First Steps </w:t>
      </w:r>
      <w:r w:rsidR="00EC7E3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Event Management Software for Virtual and In Person Events </w:t>
      </w:r>
      <w:r w:rsidR="00841E57" w:rsidRPr="00F52A2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panel information. </w:t>
      </w:r>
    </w:p>
    <w:p w14:paraId="7E2BEA9D" w14:textId="17530D16" w:rsidR="00D71AAD" w:rsidRDefault="00D71AAD" w:rsidP="00AA1A96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75D48CC2" w14:textId="77777777" w:rsidR="006A209F" w:rsidRDefault="006A209F" w:rsidP="006A209F">
      <w:pPr>
        <w:spacing w:before="12" w:line="260" w:lineRule="exact"/>
        <w:rPr>
          <w:sz w:val="26"/>
          <w:szCs w:val="26"/>
        </w:rPr>
      </w:pPr>
    </w:p>
    <w:p w14:paraId="7628D4E7" w14:textId="77777777" w:rsidR="006A209F" w:rsidRDefault="006A209F" w:rsidP="006A209F">
      <w:pPr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A: (Br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177C8773" w14:textId="77777777" w:rsidR="006A209F" w:rsidRDefault="006A209F" w:rsidP="006A209F">
      <w:pPr>
        <w:spacing w:before="14" w:line="260" w:lineRule="exact"/>
        <w:rPr>
          <w:sz w:val="26"/>
          <w:szCs w:val="26"/>
        </w:rPr>
      </w:pPr>
    </w:p>
    <w:p w14:paraId="1F64FF0D" w14:textId="77777777" w:rsidR="006A209F" w:rsidRDefault="006A209F" w:rsidP="006A209F">
      <w:pPr>
        <w:tabs>
          <w:tab w:val="left" w:pos="1000"/>
        </w:tabs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14:paraId="00995903" w14:textId="77777777" w:rsidR="006A209F" w:rsidRDefault="006A209F" w:rsidP="006A209F">
      <w:pPr>
        <w:tabs>
          <w:tab w:val="left" w:pos="1000"/>
        </w:tabs>
        <w:spacing w:before="1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</w:p>
    <w:p w14:paraId="15F87FEA" w14:textId="77777777" w:rsidR="006A209F" w:rsidRDefault="006A209F" w:rsidP="006A209F">
      <w:pPr>
        <w:spacing w:line="275" w:lineRule="exact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   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ces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14:paraId="794FF3D8" w14:textId="77777777" w:rsidR="006A209F" w:rsidRDefault="006A209F" w:rsidP="006A209F">
      <w:pPr>
        <w:tabs>
          <w:tab w:val="left" w:pos="1000"/>
        </w:tabs>
        <w:spacing w:line="275" w:lineRule="exact"/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14:paraId="1090EC35" w14:textId="77777777" w:rsidR="00E93B59" w:rsidRDefault="006A209F" w:rsidP="00E93B59">
      <w:pPr>
        <w:tabs>
          <w:tab w:val="left" w:pos="1000"/>
        </w:tabs>
        <w:spacing w:before="2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E93B59">
        <w:rPr>
          <w:rFonts w:ascii="Times New Roman" w:eastAsia="Times New Roman" w:hAnsi="Times New Roman" w:cs="Times New Roman"/>
          <w:sz w:val="24"/>
          <w:szCs w:val="24"/>
        </w:rPr>
        <w:t>Discussion and Scoring of Proposals</w:t>
      </w:r>
    </w:p>
    <w:p w14:paraId="0B4AA7E3" w14:textId="22C26D78" w:rsidR="006A209F" w:rsidRDefault="006A209F" w:rsidP="006A209F">
      <w:pPr>
        <w:tabs>
          <w:tab w:val="left" w:pos="1000"/>
        </w:tabs>
        <w:spacing w:before="2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4A175574" w14:textId="77777777" w:rsidR="006A209F" w:rsidRDefault="006A209F" w:rsidP="006A209F">
      <w:pPr>
        <w:spacing w:line="200" w:lineRule="exact"/>
        <w:rPr>
          <w:sz w:val="20"/>
          <w:szCs w:val="20"/>
        </w:rPr>
      </w:pPr>
    </w:p>
    <w:p w14:paraId="7C36207F" w14:textId="77777777" w:rsidR="006A209F" w:rsidRDefault="006A209F" w:rsidP="006A209F">
      <w:pPr>
        <w:spacing w:line="200" w:lineRule="exact"/>
        <w:rPr>
          <w:sz w:val="20"/>
          <w:szCs w:val="20"/>
        </w:rPr>
      </w:pPr>
    </w:p>
    <w:p w14:paraId="4389B4C7" w14:textId="77777777" w:rsidR="006A209F" w:rsidRDefault="006A209F" w:rsidP="006A209F">
      <w:pPr>
        <w:spacing w:line="200" w:lineRule="exact"/>
        <w:rPr>
          <w:sz w:val="20"/>
          <w:szCs w:val="20"/>
        </w:rPr>
      </w:pPr>
    </w:p>
    <w:p w14:paraId="14E90DE3" w14:textId="77777777" w:rsidR="006A209F" w:rsidRDefault="006A209F" w:rsidP="006A209F">
      <w:pPr>
        <w:spacing w:before="11" w:line="220" w:lineRule="exact"/>
      </w:pPr>
    </w:p>
    <w:p w14:paraId="4BC67DE7" w14:textId="024C4F88" w:rsidR="006A209F" w:rsidRDefault="00D4353E" w:rsidP="006A209F">
      <w:pPr>
        <w:spacing w:line="276" w:lineRule="exact"/>
        <w:ind w:left="100" w:right="51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Virginia Goodson</w:t>
      </w:r>
      <w:r w:rsidR="00D71AA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CPPB</w:t>
      </w:r>
      <w:r w:rsidR="006A20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8D8E8DA" w14:textId="77777777" w:rsidR="006A209F" w:rsidRDefault="006A209F" w:rsidP="006A209F">
      <w:pPr>
        <w:spacing w:line="276" w:lineRule="exact"/>
        <w:ind w:left="100" w:right="51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Procurement </w:t>
      </w:r>
      <w:r w:rsidR="00AA1A96">
        <w:rPr>
          <w:rFonts w:ascii="Times New Roman" w:eastAsia="Times New Roman" w:hAnsi="Times New Roman" w:cs="Times New Roman"/>
          <w:sz w:val="24"/>
          <w:szCs w:val="24"/>
        </w:rPr>
        <w:t>Officer</w:t>
      </w:r>
    </w:p>
    <w:p w14:paraId="5469B62E" w14:textId="77777777" w:rsidR="004006E6" w:rsidRPr="004006E6" w:rsidRDefault="004006E6" w:rsidP="004006E6"/>
    <w:p w14:paraId="767EEB62" w14:textId="77777777" w:rsidR="004006E6" w:rsidRDefault="004006E6" w:rsidP="004006E6"/>
    <w:p w14:paraId="7E190549" w14:textId="77777777" w:rsidR="00284996" w:rsidRPr="004006E6" w:rsidRDefault="004006E6" w:rsidP="004006E6">
      <w:pPr>
        <w:tabs>
          <w:tab w:val="left" w:pos="3255"/>
        </w:tabs>
      </w:pPr>
      <w:r>
        <w:tab/>
      </w:r>
    </w:p>
    <w:sectPr w:rsidR="00284996" w:rsidRPr="004006E6" w:rsidSect="00CC12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E929D" w14:textId="77777777" w:rsidR="001B48D4" w:rsidRDefault="001B48D4" w:rsidP="00F408E5">
      <w:r>
        <w:separator/>
      </w:r>
    </w:p>
  </w:endnote>
  <w:endnote w:type="continuationSeparator" w:id="0">
    <w:p w14:paraId="526134D3" w14:textId="77777777" w:rsidR="001B48D4" w:rsidRDefault="001B48D4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07F50" w14:textId="77777777" w:rsidR="003A09AE" w:rsidRDefault="003A09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F2831" w14:textId="77777777" w:rsidR="003A09AE" w:rsidRDefault="003A09A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3EDAC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14:paraId="2391DC51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14:paraId="2DBDDA95" w14:textId="77777777"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E1709F" w14:textId="77777777" w:rsidR="001B48D4" w:rsidRDefault="001B48D4" w:rsidP="00F408E5">
      <w:r>
        <w:separator/>
      </w:r>
    </w:p>
  </w:footnote>
  <w:footnote w:type="continuationSeparator" w:id="0">
    <w:p w14:paraId="243AA11D" w14:textId="77777777" w:rsidR="001B48D4" w:rsidRDefault="001B48D4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7A6AC" w14:textId="77777777" w:rsidR="003A09AE" w:rsidRDefault="003A09A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060CF" w14:textId="77777777" w:rsidR="003A09AE" w:rsidRDefault="003A09A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A85B3" w14:textId="0F6044E3" w:rsidR="00CC12CC" w:rsidRDefault="003A09AE">
    <w:pPr>
      <w:pStyle w:val="Header"/>
    </w:pPr>
    <w:r>
      <w:rPr>
        <w:noProof/>
      </w:rPr>
      <w:drawing>
        <wp:inline distT="0" distB="0" distL="0" distR="0" wp14:anchorId="1ED17A40" wp14:editId="7DC7EBFB">
          <wp:extent cx="5944235" cy="1694815"/>
          <wp:effectExtent l="0" t="0" r="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4235" cy="1694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542AF"/>
    <w:rsid w:val="0006008D"/>
    <w:rsid w:val="000A12ED"/>
    <w:rsid w:val="000D08D7"/>
    <w:rsid w:val="000F44A4"/>
    <w:rsid w:val="00130ED1"/>
    <w:rsid w:val="001B48D4"/>
    <w:rsid w:val="00203BAE"/>
    <w:rsid w:val="00241B61"/>
    <w:rsid w:val="00284996"/>
    <w:rsid w:val="00322104"/>
    <w:rsid w:val="00370EA9"/>
    <w:rsid w:val="003A09AE"/>
    <w:rsid w:val="004006E6"/>
    <w:rsid w:val="00477472"/>
    <w:rsid w:val="004C04A4"/>
    <w:rsid w:val="00513DB9"/>
    <w:rsid w:val="005C3D76"/>
    <w:rsid w:val="005F270C"/>
    <w:rsid w:val="005F60DE"/>
    <w:rsid w:val="005F760D"/>
    <w:rsid w:val="00606BDD"/>
    <w:rsid w:val="00615698"/>
    <w:rsid w:val="006A209F"/>
    <w:rsid w:val="008211CB"/>
    <w:rsid w:val="00841E57"/>
    <w:rsid w:val="0086579A"/>
    <w:rsid w:val="008A6C58"/>
    <w:rsid w:val="008B0F31"/>
    <w:rsid w:val="008B3062"/>
    <w:rsid w:val="008C0221"/>
    <w:rsid w:val="0092485A"/>
    <w:rsid w:val="00961FC0"/>
    <w:rsid w:val="009B1FAF"/>
    <w:rsid w:val="009D67F9"/>
    <w:rsid w:val="00AA1A96"/>
    <w:rsid w:val="00AC3D0D"/>
    <w:rsid w:val="00AE3482"/>
    <w:rsid w:val="00BC62A8"/>
    <w:rsid w:val="00C13910"/>
    <w:rsid w:val="00C3036E"/>
    <w:rsid w:val="00C327FF"/>
    <w:rsid w:val="00C334A3"/>
    <w:rsid w:val="00C4445F"/>
    <w:rsid w:val="00CA1211"/>
    <w:rsid w:val="00CC12CC"/>
    <w:rsid w:val="00CF6064"/>
    <w:rsid w:val="00D109D1"/>
    <w:rsid w:val="00D278ED"/>
    <w:rsid w:val="00D4353E"/>
    <w:rsid w:val="00D71AAD"/>
    <w:rsid w:val="00DD1660"/>
    <w:rsid w:val="00E93B59"/>
    <w:rsid w:val="00EB79F9"/>
    <w:rsid w:val="00EC7E37"/>
    <w:rsid w:val="00F408E5"/>
    <w:rsid w:val="00F575A6"/>
    <w:rsid w:val="00F63D08"/>
    <w:rsid w:val="00F70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56F1C4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A1A9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1A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goodson@mmo.sc.gov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Goodson, Virginia</cp:lastModifiedBy>
  <cp:revision>2</cp:revision>
  <cp:lastPrinted>2016-06-30T20:28:00Z</cp:lastPrinted>
  <dcterms:created xsi:type="dcterms:W3CDTF">2024-05-24T19:56:00Z</dcterms:created>
  <dcterms:modified xsi:type="dcterms:W3CDTF">2024-05-24T19:56:00Z</dcterms:modified>
</cp:coreProperties>
</file>