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03686C3" w:rsidR="004006E6" w:rsidRDefault="004006E6"/>
    <w:p w14:paraId="46DCA81A" w14:textId="1A29CF4E" w:rsidR="00511CDF" w:rsidRDefault="00511CDF"/>
    <w:p w14:paraId="6ED013A8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F8F18BB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636D4A" w14:textId="77777777" w:rsidR="00511CDF" w:rsidRPr="00B80026" w:rsidRDefault="00511CDF" w:rsidP="00511CDF">
      <w:pPr>
        <w:rPr>
          <w:rFonts w:ascii="Times New Roman" w:hAnsi="Times New Roman" w:cs="Times New Roman"/>
          <w:sz w:val="24"/>
          <w:szCs w:val="24"/>
        </w:rPr>
      </w:pPr>
    </w:p>
    <w:p w14:paraId="0D64B6FB" w14:textId="77777777" w:rsidR="00511CDF" w:rsidRPr="00B80026" w:rsidRDefault="00511CDF" w:rsidP="00511CD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BCC81D7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9DF9F6" w14:textId="06E891D2" w:rsidR="00511CDF" w:rsidRDefault="00BA4CBC" w:rsidP="00511C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Palmetto Procedures and Pathways Verification</w:t>
      </w:r>
    </w:p>
    <w:p w14:paraId="0A8B18BA" w14:textId="514538E1" w:rsidR="00511CDF" w:rsidRPr="00BA4CBC" w:rsidRDefault="00511CDF" w:rsidP="00511CDF">
      <w:pPr>
        <w:tabs>
          <w:tab w:val="left" w:pos="540"/>
          <w:tab w:val="left" w:pos="900"/>
        </w:tabs>
        <w:jc w:val="center"/>
        <w:rPr>
          <w:rFonts w:eastAsia="Times New Roman" w:cstheme="minorHAnsi"/>
          <w:bCs/>
          <w:sz w:val="24"/>
          <w:szCs w:val="24"/>
        </w:rPr>
      </w:pPr>
      <w:r w:rsidRPr="00BA4CBC">
        <w:rPr>
          <w:rFonts w:eastAsia="Times New Roman" w:cstheme="minorHAnsi"/>
          <w:bCs/>
          <w:sz w:val="24"/>
          <w:szCs w:val="24"/>
          <w:u w:val="single"/>
        </w:rPr>
        <w:t xml:space="preserve">RFP </w:t>
      </w:r>
      <w:r w:rsidR="00BA4CBC" w:rsidRPr="00BA4CBC">
        <w:rPr>
          <w:rFonts w:cstheme="minorHAnsi"/>
          <w:sz w:val="24"/>
          <w:szCs w:val="24"/>
        </w:rPr>
        <w:t>5400025926</w:t>
      </w:r>
    </w:p>
    <w:p w14:paraId="1540608E" w14:textId="77777777" w:rsidR="00511CDF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4D7EA" w14:textId="77777777" w:rsidR="00511CDF" w:rsidRPr="00B80026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79C0BEA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81FD08" w14:textId="075C6C44" w:rsidR="00511CDF" w:rsidRPr="00CF6064" w:rsidRDefault="00BA4CBC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16, 2024</w:t>
      </w:r>
    </w:p>
    <w:p w14:paraId="4DD4DA65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CB4142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1DB6F2" w14:textId="363EE558" w:rsidR="00511CDF" w:rsidRDefault="00511CDF" w:rsidP="00BA4CB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A6338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 w:rsidR="00A63382">
        <w:rPr>
          <w:rFonts w:ascii="Times New Roman" w:eastAsia="Times New Roman" w:hAnsi="Times New Roman" w:cs="Times New Roman"/>
          <w:sz w:val="24"/>
          <w:szCs w:val="24"/>
        </w:rPr>
        <w:t>virtually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BA4CBC" w:rsidRPr="007046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</w:t>
      </w:r>
    </w:p>
    <w:p w14:paraId="1D0055FB" w14:textId="77777777" w:rsidR="00511CDF" w:rsidRDefault="00511CDF" w:rsidP="00511CDF">
      <w:pPr>
        <w:spacing w:before="14" w:line="260" w:lineRule="exact"/>
        <w:rPr>
          <w:sz w:val="26"/>
          <w:szCs w:val="26"/>
        </w:rPr>
      </w:pPr>
    </w:p>
    <w:p w14:paraId="30EF3F86" w14:textId="77777777" w:rsidR="00511CDF" w:rsidRDefault="00511CDF" w:rsidP="00511CD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445D556" w14:textId="21AF70FD" w:rsidR="00511CDF" w:rsidRDefault="00511CDF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28E6C1B" w14:textId="77777777" w:rsidR="00733FFB" w:rsidRDefault="00733FFB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163169" w14:textId="3B1FAB72" w:rsidR="00511CDF" w:rsidRDefault="00BA4CBC" w:rsidP="00511CD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DISCUSSION</w:t>
      </w:r>
    </w:p>
    <w:p w14:paraId="4F096427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36540E66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51B93DEA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4A891233" w14:textId="77777777" w:rsidR="00511CDF" w:rsidRDefault="00511CDF" w:rsidP="00511CDF">
      <w:pPr>
        <w:spacing w:before="11" w:line="220" w:lineRule="exact"/>
      </w:pPr>
    </w:p>
    <w:p w14:paraId="078C005A" w14:textId="556B8E6B" w:rsidR="00511CDF" w:rsidRDefault="00BA4CBC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20F63DA9" w14:textId="77777777" w:rsidR="00511CDF" w:rsidRDefault="00511CDF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511CDF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7968" w14:textId="77777777" w:rsidR="00894CAA" w:rsidRDefault="00894CAA" w:rsidP="00F408E5">
      <w:r>
        <w:separator/>
      </w:r>
    </w:p>
  </w:endnote>
  <w:endnote w:type="continuationSeparator" w:id="0">
    <w:p w14:paraId="63CD867A" w14:textId="77777777" w:rsidR="00894CAA" w:rsidRDefault="00894CA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247F" w14:textId="77777777" w:rsidR="00894CAA" w:rsidRDefault="00894CAA" w:rsidP="00F408E5">
      <w:r>
        <w:separator/>
      </w:r>
    </w:p>
  </w:footnote>
  <w:footnote w:type="continuationSeparator" w:id="0">
    <w:p w14:paraId="36B88AD8" w14:textId="77777777" w:rsidR="00894CAA" w:rsidRDefault="00894CA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41B61"/>
    <w:rsid w:val="00284996"/>
    <w:rsid w:val="002B6C6A"/>
    <w:rsid w:val="00370EA9"/>
    <w:rsid w:val="004006E6"/>
    <w:rsid w:val="0045031E"/>
    <w:rsid w:val="004B767A"/>
    <w:rsid w:val="004C04A4"/>
    <w:rsid w:val="00511CDF"/>
    <w:rsid w:val="005C3D76"/>
    <w:rsid w:val="005F270C"/>
    <w:rsid w:val="00606BDD"/>
    <w:rsid w:val="00615698"/>
    <w:rsid w:val="00621EAF"/>
    <w:rsid w:val="00733FFB"/>
    <w:rsid w:val="007E6F84"/>
    <w:rsid w:val="008211CB"/>
    <w:rsid w:val="0086579A"/>
    <w:rsid w:val="00893048"/>
    <w:rsid w:val="00894CAA"/>
    <w:rsid w:val="008A6C58"/>
    <w:rsid w:val="008B3062"/>
    <w:rsid w:val="0092485A"/>
    <w:rsid w:val="009B1FAF"/>
    <w:rsid w:val="00A40312"/>
    <w:rsid w:val="00A63382"/>
    <w:rsid w:val="00AE3482"/>
    <w:rsid w:val="00B03FCA"/>
    <w:rsid w:val="00B51F11"/>
    <w:rsid w:val="00BA4CBC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2024-01-16T16:50:00Z</dcterms:created>
  <dcterms:modified xsi:type="dcterms:W3CDTF">2024-01-16T16:50:00Z</dcterms:modified>
</cp:coreProperties>
</file>