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F5D6" w14:textId="77777777" w:rsidR="004006E6" w:rsidRDefault="004006E6"/>
    <w:p w14:paraId="6AFDF32C" w14:textId="77777777" w:rsidR="004006E6" w:rsidRPr="004006E6" w:rsidRDefault="004006E6" w:rsidP="004006E6"/>
    <w:p w14:paraId="5F1C64C9" w14:textId="77777777" w:rsidR="00C24F5B" w:rsidRPr="00B80026" w:rsidRDefault="00C24F5B" w:rsidP="00C24F5B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F5355D9" w14:textId="77777777" w:rsidR="00C24F5B" w:rsidRPr="00B80026" w:rsidRDefault="00C24F5B" w:rsidP="00C24F5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B115614" w14:textId="36735F50" w:rsidR="00C24F5B" w:rsidRPr="00E16AB1" w:rsidRDefault="00C24F5B" w:rsidP="00C24F5B">
      <w:pPr>
        <w:pStyle w:val="Heading8"/>
        <w:rPr>
          <w:bCs/>
          <w:szCs w:val="24"/>
        </w:rPr>
      </w:pPr>
      <w:r w:rsidRPr="00A22E1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22E13">
        <w:rPr>
          <w:rFonts w:ascii="Times New Roman" w:hAnsi="Times New Roman" w:cs="Times New Roman"/>
          <w:sz w:val="24"/>
          <w:szCs w:val="24"/>
        </w:rPr>
        <w:t>rovide a</w:t>
      </w:r>
      <w:r>
        <w:rPr>
          <w:rFonts w:ascii="Times New Roman" w:hAnsi="Times New Roman" w:cs="Times New Roman"/>
          <w:sz w:val="24"/>
          <w:szCs w:val="24"/>
        </w:rPr>
        <w:t xml:space="preserve">n Alternative Transportation Program for Nonviolent Individuals Requiring Immediate Hospitalization </w:t>
      </w:r>
    </w:p>
    <w:p w14:paraId="031FF47E" w14:textId="77777777" w:rsidR="00C24F5B" w:rsidRPr="00B80026" w:rsidRDefault="00C24F5B" w:rsidP="00C24F5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F3343A" w14:textId="0E0CEE3C" w:rsidR="00C24F5B" w:rsidRDefault="00C24F5B" w:rsidP="00C24F5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54000224</w:t>
      </w:r>
      <w:r w:rsidR="00C80A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</w:p>
    <w:p w14:paraId="3C278697" w14:textId="77777777" w:rsidR="00C24F5B" w:rsidRDefault="00C24F5B" w:rsidP="00C24F5B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632074" w14:textId="77777777" w:rsidR="00C24F5B" w:rsidRPr="00B80026" w:rsidRDefault="00C24F5B" w:rsidP="00C24F5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0D490" w14:textId="77777777" w:rsidR="00C24F5B" w:rsidRPr="00B80026" w:rsidRDefault="00C24F5B" w:rsidP="00C24F5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8476AA8" w14:textId="665ACC46" w:rsidR="00C24F5B" w:rsidRPr="00B80026" w:rsidRDefault="00C24F5B" w:rsidP="00C24F5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Thursday, February 17, 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D3A0C5" w14:textId="77777777" w:rsidR="00C24F5B" w:rsidRPr="00B80026" w:rsidRDefault="00C24F5B" w:rsidP="00C24F5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CB9B94" w14:textId="77777777" w:rsidR="00C24F5B" w:rsidRPr="00B80026" w:rsidRDefault="00C24F5B" w:rsidP="00C24F5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1C59D4" w14:textId="7C5BCAA7" w:rsidR="00C24F5B" w:rsidRDefault="00C24F5B" w:rsidP="00C24F5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324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tate Fiscal Accountability Authority </w:t>
      </w:r>
    </w:p>
    <w:p w14:paraId="57AEE46B" w14:textId="6A11F7F3" w:rsidR="00C24F5B" w:rsidRDefault="00324DD2" w:rsidP="00C24F5B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1201 Main Street, Suite 600</w:t>
      </w:r>
    </w:p>
    <w:p w14:paraId="52F67D58" w14:textId="7DD86A0A" w:rsidR="00C24F5B" w:rsidRDefault="00C24F5B" w:rsidP="00C24F5B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</w:t>
      </w:r>
      <w:r w:rsidR="00324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29201</w:t>
      </w:r>
    </w:p>
    <w:p w14:paraId="55338D2E" w14:textId="77777777" w:rsidR="00C24F5B" w:rsidRDefault="00C24F5B" w:rsidP="00C24F5B">
      <w:pPr>
        <w:spacing w:before="12" w:line="260" w:lineRule="exact"/>
        <w:rPr>
          <w:sz w:val="26"/>
          <w:szCs w:val="26"/>
        </w:rPr>
      </w:pPr>
    </w:p>
    <w:p w14:paraId="35BC1359" w14:textId="77777777" w:rsidR="00C24F5B" w:rsidRDefault="00C24F5B" w:rsidP="00C24F5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0B3F1DEB" w14:textId="77777777" w:rsidR="00C24F5B" w:rsidRPr="00C12E8B" w:rsidRDefault="00C24F5B" w:rsidP="00C24F5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F6B7905" w14:textId="77777777" w:rsidR="00C24F5B" w:rsidRPr="00C12E8B" w:rsidRDefault="00C24F5B" w:rsidP="00C24F5B">
      <w:pPr>
        <w:pStyle w:val="ListParagraph"/>
        <w:numPr>
          <w:ilvl w:val="0"/>
          <w:numId w:val="8"/>
        </w:numPr>
        <w:overflowPunct/>
        <w:autoSpaceDE/>
        <w:autoSpaceDN/>
        <w:adjustRightInd/>
        <w:ind w:right="-20"/>
        <w:contextualSpacing/>
        <w:textAlignment w:val="auto"/>
        <w:rPr>
          <w:rFonts w:ascii="Times New Roman" w:hAnsi="Times New Roman"/>
          <w:szCs w:val="24"/>
        </w:rPr>
      </w:pPr>
      <w:r w:rsidRPr="00C12E8B">
        <w:rPr>
          <w:rFonts w:ascii="Times New Roman" w:hAnsi="Times New Roman"/>
          <w:szCs w:val="24"/>
        </w:rPr>
        <w:t xml:space="preserve">REGULAR SESSION </w:t>
      </w:r>
      <w:r w:rsidRPr="00C12E8B">
        <w:rPr>
          <w:rFonts w:ascii="Times New Roman" w:hAnsi="Times New Roman"/>
          <w:szCs w:val="24"/>
        </w:rPr>
        <w:br/>
      </w:r>
    </w:p>
    <w:p w14:paraId="290E7495" w14:textId="77777777" w:rsidR="00C24F5B" w:rsidRPr="00C12E8B" w:rsidRDefault="00C24F5B" w:rsidP="00C24F5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line="200" w:lineRule="exact"/>
        <w:contextualSpacing/>
        <w:textAlignment w:val="auto"/>
        <w:rPr>
          <w:rFonts w:ascii="Times New Roman" w:hAnsi="Times New Roman"/>
          <w:szCs w:val="24"/>
        </w:rPr>
      </w:pPr>
      <w:r w:rsidRPr="00C12E8B">
        <w:rPr>
          <w:rFonts w:ascii="Times New Roman" w:hAnsi="Times New Roman"/>
          <w:szCs w:val="24"/>
        </w:rPr>
        <w:t>Open Meeting</w:t>
      </w:r>
    </w:p>
    <w:p w14:paraId="2A9B41B6" w14:textId="77777777" w:rsidR="00C24F5B" w:rsidRPr="00C12E8B" w:rsidRDefault="00C24F5B" w:rsidP="00C24F5B">
      <w:pPr>
        <w:pStyle w:val="ListParagraph"/>
        <w:spacing w:line="200" w:lineRule="exact"/>
        <w:rPr>
          <w:rFonts w:ascii="Times New Roman" w:hAnsi="Times New Roman"/>
          <w:szCs w:val="24"/>
        </w:rPr>
      </w:pPr>
    </w:p>
    <w:p w14:paraId="2134A4D5" w14:textId="77777777" w:rsidR="00C24F5B" w:rsidRPr="00C12E8B" w:rsidRDefault="00C24F5B" w:rsidP="00C24F5B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line="200" w:lineRule="exact"/>
        <w:contextualSpacing/>
        <w:textAlignment w:val="auto"/>
        <w:rPr>
          <w:rFonts w:ascii="Times New Roman" w:hAnsi="Times New Roman"/>
          <w:szCs w:val="24"/>
        </w:rPr>
      </w:pPr>
      <w:r w:rsidRPr="00C12E8B">
        <w:rPr>
          <w:rFonts w:ascii="Times New Roman" w:hAnsi="Times New Roman"/>
          <w:szCs w:val="24"/>
        </w:rPr>
        <w:t>Overview of the Process</w:t>
      </w:r>
    </w:p>
    <w:p w14:paraId="7BA43E51" w14:textId="77777777" w:rsidR="00C24F5B" w:rsidRPr="00C12E8B" w:rsidRDefault="00C24F5B" w:rsidP="00C24F5B">
      <w:pPr>
        <w:pStyle w:val="ListParagraph"/>
        <w:rPr>
          <w:rFonts w:ascii="Times New Roman" w:hAnsi="Times New Roman"/>
          <w:szCs w:val="24"/>
        </w:rPr>
      </w:pPr>
    </w:p>
    <w:p w14:paraId="66F79971" w14:textId="77777777" w:rsidR="00C24F5B" w:rsidRPr="00C12E8B" w:rsidRDefault="00C24F5B" w:rsidP="00C24F5B">
      <w:pPr>
        <w:pStyle w:val="ListParagraph"/>
        <w:numPr>
          <w:ilvl w:val="0"/>
          <w:numId w:val="8"/>
        </w:num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szCs w:val="24"/>
        </w:rPr>
      </w:pPr>
      <w:r w:rsidRPr="00C12E8B">
        <w:rPr>
          <w:rFonts w:ascii="Times New Roman" w:hAnsi="Times New Roman"/>
          <w:szCs w:val="24"/>
        </w:rPr>
        <w:t xml:space="preserve">EXECUTIVE SESSION </w:t>
      </w:r>
      <w:r w:rsidRPr="00C12E8B">
        <w:rPr>
          <w:rFonts w:ascii="Times New Roman" w:hAnsi="Times New Roman"/>
          <w:szCs w:val="24"/>
        </w:rPr>
        <w:br/>
      </w:r>
    </w:p>
    <w:p w14:paraId="43C6732B" w14:textId="3698865B" w:rsidR="00C24F5B" w:rsidRPr="00C12E8B" w:rsidRDefault="00C24F5B" w:rsidP="00C24F5B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line="200" w:lineRule="exact"/>
        <w:ind w:left="720"/>
        <w:contextualSpacing/>
        <w:textAlignment w:val="auto"/>
        <w:rPr>
          <w:rFonts w:ascii="Times New Roman" w:hAnsi="Times New Roman"/>
          <w:szCs w:val="24"/>
        </w:rPr>
      </w:pPr>
      <w:r w:rsidRPr="00C12E8B">
        <w:rPr>
          <w:rFonts w:ascii="Times New Roman" w:hAnsi="Times New Roman"/>
          <w:szCs w:val="24"/>
        </w:rPr>
        <w:t>Dis</w:t>
      </w:r>
      <w:r w:rsidR="00324DD2">
        <w:rPr>
          <w:rFonts w:ascii="Times New Roman" w:hAnsi="Times New Roman"/>
          <w:szCs w:val="24"/>
        </w:rPr>
        <w:t xml:space="preserve">cussion and Instructions for Delivery of </w:t>
      </w:r>
      <w:r w:rsidRPr="00C12E8B">
        <w:rPr>
          <w:rFonts w:ascii="Times New Roman" w:hAnsi="Times New Roman"/>
          <w:szCs w:val="24"/>
        </w:rPr>
        <w:t>Proposals to Panel</w:t>
      </w:r>
    </w:p>
    <w:p w14:paraId="2F3D20C6" w14:textId="77777777" w:rsidR="00C24F5B" w:rsidRPr="00C12E8B" w:rsidRDefault="00C24F5B" w:rsidP="00C24F5B">
      <w:pPr>
        <w:pStyle w:val="ListParagraph"/>
        <w:spacing w:line="200" w:lineRule="exact"/>
        <w:ind w:hanging="360"/>
        <w:rPr>
          <w:rFonts w:ascii="Times New Roman" w:hAnsi="Times New Roman"/>
          <w:szCs w:val="24"/>
        </w:rPr>
      </w:pPr>
    </w:p>
    <w:p w14:paraId="571F11D6" w14:textId="77777777" w:rsidR="00C24F5B" w:rsidRPr="00C12E8B" w:rsidRDefault="00C24F5B" w:rsidP="00C24F5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DFC2AA3" w14:textId="77777777" w:rsidR="00C24F5B" w:rsidRPr="00C12E8B" w:rsidRDefault="00C24F5B" w:rsidP="00C24F5B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00" w:lineRule="exact"/>
        <w:contextualSpacing/>
        <w:textAlignment w:val="auto"/>
        <w:rPr>
          <w:rFonts w:ascii="Times New Roman" w:hAnsi="Times New Roman"/>
          <w:sz w:val="20"/>
        </w:rPr>
      </w:pPr>
      <w:r w:rsidRPr="00C12E8B">
        <w:rPr>
          <w:rFonts w:ascii="Times New Roman" w:hAnsi="Times New Roman"/>
          <w:szCs w:val="24"/>
        </w:rPr>
        <w:t xml:space="preserve">RETURN TO REGULAR SESSION </w:t>
      </w:r>
      <w:r w:rsidRPr="00C12E8B">
        <w:rPr>
          <w:rFonts w:ascii="Times New Roman" w:hAnsi="Times New Roman"/>
          <w:szCs w:val="24"/>
        </w:rPr>
        <w:br/>
      </w:r>
    </w:p>
    <w:p w14:paraId="2DFC9EA2" w14:textId="77777777" w:rsidR="00C24F5B" w:rsidRPr="00C12E8B" w:rsidRDefault="00C24F5B" w:rsidP="00C24F5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B931345" w14:textId="77777777" w:rsidR="00C24F5B" w:rsidRPr="00C12E8B" w:rsidRDefault="00C24F5B" w:rsidP="00C24F5B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line="200" w:lineRule="exact"/>
        <w:contextualSpacing/>
        <w:textAlignment w:val="auto"/>
        <w:rPr>
          <w:rFonts w:ascii="Times New Roman" w:hAnsi="Times New Roman"/>
          <w:szCs w:val="24"/>
        </w:rPr>
      </w:pPr>
      <w:r w:rsidRPr="00C12E8B">
        <w:rPr>
          <w:rFonts w:ascii="Times New Roman" w:hAnsi="Times New Roman"/>
          <w:szCs w:val="24"/>
        </w:rPr>
        <w:t xml:space="preserve">Adjourn </w:t>
      </w:r>
    </w:p>
    <w:p w14:paraId="34571F66" w14:textId="77777777" w:rsidR="00C24F5B" w:rsidRDefault="00C24F5B" w:rsidP="00C24F5B">
      <w:pPr>
        <w:spacing w:line="200" w:lineRule="exact"/>
        <w:rPr>
          <w:sz w:val="24"/>
          <w:szCs w:val="24"/>
        </w:rPr>
      </w:pPr>
    </w:p>
    <w:p w14:paraId="0D5C6406" w14:textId="77777777" w:rsidR="00C24F5B" w:rsidRDefault="00C24F5B" w:rsidP="00C24F5B">
      <w:pPr>
        <w:spacing w:before="11" w:line="220" w:lineRule="exact"/>
      </w:pPr>
    </w:p>
    <w:p w14:paraId="2C75F719" w14:textId="77777777" w:rsidR="00C24F5B" w:rsidRDefault="00C24F5B" w:rsidP="00C24F5B">
      <w:pPr>
        <w:spacing w:before="11" w:line="220" w:lineRule="exact"/>
      </w:pPr>
    </w:p>
    <w:p w14:paraId="44954768" w14:textId="77777777" w:rsidR="00C24F5B" w:rsidRDefault="00C24F5B" w:rsidP="00C24F5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2DE14C01" w14:textId="77777777" w:rsidR="00C24F5B" w:rsidRDefault="00C24F5B" w:rsidP="00C24F5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sectPr w:rsidR="00C24F5B" w:rsidSect="00B94548"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C1AC" w14:textId="77777777" w:rsidR="00CC12CC" w:rsidRDefault="0092485A" w:rsidP="001A68C0">
    <w:pPr>
      <w:pStyle w:val="Header"/>
      <w:jc w:val="cent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45B3553"/>
    <w:multiLevelType w:val="hybridMultilevel"/>
    <w:tmpl w:val="7D4E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B38A7"/>
    <w:multiLevelType w:val="hybridMultilevel"/>
    <w:tmpl w:val="166204F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B8C03DD"/>
    <w:multiLevelType w:val="hybridMultilevel"/>
    <w:tmpl w:val="76005462"/>
    <w:lvl w:ilvl="0" w:tplc="ADDA0DF0">
      <w:start w:val="1"/>
      <w:numFmt w:val="decimal"/>
      <w:lvlText w:val="%1."/>
      <w:lvlJc w:val="left"/>
      <w:pPr>
        <w:ind w:left="1638" w:hanging="699"/>
        <w:jc w:val="lef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5E4288">
      <w:numFmt w:val="bullet"/>
      <w:lvlText w:val="•"/>
      <w:lvlJc w:val="left"/>
      <w:pPr>
        <w:ind w:left="2600" w:hanging="699"/>
      </w:pPr>
      <w:rPr>
        <w:rFonts w:hint="default"/>
        <w:lang w:val="en-US" w:eastAsia="en-US" w:bidi="ar-SA"/>
      </w:rPr>
    </w:lvl>
    <w:lvl w:ilvl="2" w:tplc="F0DA8450">
      <w:numFmt w:val="bullet"/>
      <w:lvlText w:val="•"/>
      <w:lvlJc w:val="left"/>
      <w:pPr>
        <w:ind w:left="3560" w:hanging="699"/>
      </w:pPr>
      <w:rPr>
        <w:rFonts w:hint="default"/>
        <w:lang w:val="en-US" w:eastAsia="en-US" w:bidi="ar-SA"/>
      </w:rPr>
    </w:lvl>
    <w:lvl w:ilvl="3" w:tplc="856ACA9E">
      <w:numFmt w:val="bullet"/>
      <w:lvlText w:val="•"/>
      <w:lvlJc w:val="left"/>
      <w:pPr>
        <w:ind w:left="4520" w:hanging="699"/>
      </w:pPr>
      <w:rPr>
        <w:rFonts w:hint="default"/>
        <w:lang w:val="en-US" w:eastAsia="en-US" w:bidi="ar-SA"/>
      </w:rPr>
    </w:lvl>
    <w:lvl w:ilvl="4" w:tplc="93FC9D22">
      <w:numFmt w:val="bullet"/>
      <w:lvlText w:val="•"/>
      <w:lvlJc w:val="left"/>
      <w:pPr>
        <w:ind w:left="5480" w:hanging="699"/>
      </w:pPr>
      <w:rPr>
        <w:rFonts w:hint="default"/>
        <w:lang w:val="en-US" w:eastAsia="en-US" w:bidi="ar-SA"/>
      </w:rPr>
    </w:lvl>
    <w:lvl w:ilvl="5" w:tplc="8990EBD6">
      <w:numFmt w:val="bullet"/>
      <w:lvlText w:val="•"/>
      <w:lvlJc w:val="left"/>
      <w:pPr>
        <w:ind w:left="6440" w:hanging="699"/>
      </w:pPr>
      <w:rPr>
        <w:rFonts w:hint="default"/>
        <w:lang w:val="en-US" w:eastAsia="en-US" w:bidi="ar-SA"/>
      </w:rPr>
    </w:lvl>
    <w:lvl w:ilvl="6" w:tplc="19E6F29A">
      <w:numFmt w:val="bullet"/>
      <w:lvlText w:val="•"/>
      <w:lvlJc w:val="left"/>
      <w:pPr>
        <w:ind w:left="7400" w:hanging="699"/>
      </w:pPr>
      <w:rPr>
        <w:rFonts w:hint="default"/>
        <w:lang w:val="en-US" w:eastAsia="en-US" w:bidi="ar-SA"/>
      </w:rPr>
    </w:lvl>
    <w:lvl w:ilvl="7" w:tplc="84B6C5C0">
      <w:numFmt w:val="bullet"/>
      <w:lvlText w:val="•"/>
      <w:lvlJc w:val="left"/>
      <w:pPr>
        <w:ind w:left="8360" w:hanging="699"/>
      </w:pPr>
      <w:rPr>
        <w:rFonts w:hint="default"/>
        <w:lang w:val="en-US" w:eastAsia="en-US" w:bidi="ar-SA"/>
      </w:rPr>
    </w:lvl>
    <w:lvl w:ilvl="8" w:tplc="E60009F6">
      <w:numFmt w:val="bullet"/>
      <w:lvlText w:val="•"/>
      <w:lvlJc w:val="left"/>
      <w:pPr>
        <w:ind w:left="9320" w:hanging="699"/>
      </w:pPr>
      <w:rPr>
        <w:rFonts w:hint="default"/>
        <w:lang w:val="en-US" w:eastAsia="en-US" w:bidi="ar-SA"/>
      </w:rPr>
    </w:lvl>
  </w:abstractNum>
  <w:abstractNum w:abstractNumId="6" w15:restartNumberingAfterBreak="0">
    <w:nsid w:val="62453D44"/>
    <w:multiLevelType w:val="hybridMultilevel"/>
    <w:tmpl w:val="41608F34"/>
    <w:lvl w:ilvl="0" w:tplc="3DBCE0A8">
      <w:start w:val="1"/>
      <w:numFmt w:val="lowerLetter"/>
      <w:lvlText w:val="(%1)"/>
      <w:lvlJc w:val="left"/>
      <w:pPr>
        <w:ind w:left="1254" w:hanging="3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2E8AE006">
      <w:numFmt w:val="bullet"/>
      <w:lvlText w:val="•"/>
      <w:lvlJc w:val="left"/>
      <w:pPr>
        <w:ind w:left="2258" w:hanging="315"/>
      </w:pPr>
      <w:rPr>
        <w:rFonts w:hint="default"/>
        <w:lang w:val="en-US" w:eastAsia="en-US" w:bidi="ar-SA"/>
      </w:rPr>
    </w:lvl>
    <w:lvl w:ilvl="2" w:tplc="D72C4922">
      <w:numFmt w:val="bullet"/>
      <w:lvlText w:val="•"/>
      <w:lvlJc w:val="left"/>
      <w:pPr>
        <w:ind w:left="3256" w:hanging="315"/>
      </w:pPr>
      <w:rPr>
        <w:rFonts w:hint="default"/>
        <w:lang w:val="en-US" w:eastAsia="en-US" w:bidi="ar-SA"/>
      </w:rPr>
    </w:lvl>
    <w:lvl w:ilvl="3" w:tplc="1488EFA8">
      <w:numFmt w:val="bullet"/>
      <w:lvlText w:val="•"/>
      <w:lvlJc w:val="left"/>
      <w:pPr>
        <w:ind w:left="4254" w:hanging="315"/>
      </w:pPr>
      <w:rPr>
        <w:rFonts w:hint="default"/>
        <w:lang w:val="en-US" w:eastAsia="en-US" w:bidi="ar-SA"/>
      </w:rPr>
    </w:lvl>
    <w:lvl w:ilvl="4" w:tplc="B24C984E">
      <w:numFmt w:val="bullet"/>
      <w:lvlText w:val="•"/>
      <w:lvlJc w:val="left"/>
      <w:pPr>
        <w:ind w:left="5252" w:hanging="315"/>
      </w:pPr>
      <w:rPr>
        <w:rFonts w:hint="default"/>
        <w:lang w:val="en-US" w:eastAsia="en-US" w:bidi="ar-SA"/>
      </w:rPr>
    </w:lvl>
    <w:lvl w:ilvl="5" w:tplc="7BC478F0">
      <w:numFmt w:val="bullet"/>
      <w:lvlText w:val="•"/>
      <w:lvlJc w:val="left"/>
      <w:pPr>
        <w:ind w:left="6250" w:hanging="315"/>
      </w:pPr>
      <w:rPr>
        <w:rFonts w:hint="default"/>
        <w:lang w:val="en-US" w:eastAsia="en-US" w:bidi="ar-SA"/>
      </w:rPr>
    </w:lvl>
    <w:lvl w:ilvl="6" w:tplc="F08842FC">
      <w:numFmt w:val="bullet"/>
      <w:lvlText w:val="•"/>
      <w:lvlJc w:val="left"/>
      <w:pPr>
        <w:ind w:left="7248" w:hanging="315"/>
      </w:pPr>
      <w:rPr>
        <w:rFonts w:hint="default"/>
        <w:lang w:val="en-US" w:eastAsia="en-US" w:bidi="ar-SA"/>
      </w:rPr>
    </w:lvl>
    <w:lvl w:ilvl="7" w:tplc="46327A80">
      <w:numFmt w:val="bullet"/>
      <w:lvlText w:val="•"/>
      <w:lvlJc w:val="left"/>
      <w:pPr>
        <w:ind w:left="8246" w:hanging="315"/>
      </w:pPr>
      <w:rPr>
        <w:rFonts w:hint="default"/>
        <w:lang w:val="en-US" w:eastAsia="en-US" w:bidi="ar-SA"/>
      </w:rPr>
    </w:lvl>
    <w:lvl w:ilvl="8" w:tplc="04324336">
      <w:numFmt w:val="bullet"/>
      <w:lvlText w:val="•"/>
      <w:lvlJc w:val="left"/>
      <w:pPr>
        <w:ind w:left="9244" w:hanging="315"/>
      </w:pPr>
      <w:rPr>
        <w:rFonts w:hint="default"/>
        <w:lang w:val="en-US" w:eastAsia="en-US" w:bidi="ar-SA"/>
      </w:rPr>
    </w:lvl>
  </w:abstractNum>
  <w:abstractNum w:abstractNumId="7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87F89"/>
    <w:multiLevelType w:val="hybridMultilevel"/>
    <w:tmpl w:val="270E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556F8"/>
    <w:multiLevelType w:val="hybridMultilevel"/>
    <w:tmpl w:val="525AE0FE"/>
    <w:lvl w:ilvl="0" w:tplc="F7C4D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A68C0"/>
    <w:rsid w:val="001A7032"/>
    <w:rsid w:val="002322AD"/>
    <w:rsid w:val="00241B61"/>
    <w:rsid w:val="0024708A"/>
    <w:rsid w:val="00284996"/>
    <w:rsid w:val="00303758"/>
    <w:rsid w:val="00324DD2"/>
    <w:rsid w:val="0035467A"/>
    <w:rsid w:val="00355950"/>
    <w:rsid w:val="00370EA9"/>
    <w:rsid w:val="003828F7"/>
    <w:rsid w:val="004006E6"/>
    <w:rsid w:val="00437F4A"/>
    <w:rsid w:val="004C04A4"/>
    <w:rsid w:val="005C2F59"/>
    <w:rsid w:val="005C3D76"/>
    <w:rsid w:val="005F270C"/>
    <w:rsid w:val="00606BDD"/>
    <w:rsid w:val="00615698"/>
    <w:rsid w:val="00683AD6"/>
    <w:rsid w:val="00745755"/>
    <w:rsid w:val="00756726"/>
    <w:rsid w:val="007906B2"/>
    <w:rsid w:val="007F427A"/>
    <w:rsid w:val="008211CB"/>
    <w:rsid w:val="0086579A"/>
    <w:rsid w:val="008A6C58"/>
    <w:rsid w:val="008B1595"/>
    <w:rsid w:val="008B3062"/>
    <w:rsid w:val="008C62C0"/>
    <w:rsid w:val="00917ADD"/>
    <w:rsid w:val="0092485A"/>
    <w:rsid w:val="00947F31"/>
    <w:rsid w:val="009B1FAF"/>
    <w:rsid w:val="009E2769"/>
    <w:rsid w:val="00A14FAD"/>
    <w:rsid w:val="00AE3482"/>
    <w:rsid w:val="00B03FCA"/>
    <w:rsid w:val="00B51F11"/>
    <w:rsid w:val="00B526DC"/>
    <w:rsid w:val="00B94548"/>
    <w:rsid w:val="00BC62A8"/>
    <w:rsid w:val="00C13910"/>
    <w:rsid w:val="00C24F5B"/>
    <w:rsid w:val="00C3036E"/>
    <w:rsid w:val="00C327FF"/>
    <w:rsid w:val="00C334A3"/>
    <w:rsid w:val="00C80A70"/>
    <w:rsid w:val="00CA1211"/>
    <w:rsid w:val="00CC12CC"/>
    <w:rsid w:val="00D831AF"/>
    <w:rsid w:val="00DD1660"/>
    <w:rsid w:val="00E61AF0"/>
    <w:rsid w:val="00EB79F9"/>
    <w:rsid w:val="00EC4F38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F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unhideWhenUsed/>
    <w:qFormat/>
    <w:rsid w:val="00917ADD"/>
    <w:pPr>
      <w:widowControl w:val="0"/>
      <w:autoSpaceDE w:val="0"/>
      <w:autoSpaceDN w:val="0"/>
      <w:spacing w:before="176"/>
      <w:ind w:left="1659" w:right="930"/>
      <w:outlineLvl w:val="5"/>
    </w:pPr>
    <w:rPr>
      <w:rFonts w:ascii="Arial" w:eastAsia="Arial" w:hAnsi="Arial" w:cs="Arial"/>
      <w:b/>
      <w:bCs/>
      <w:i/>
      <w:i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F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454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945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4548"/>
  </w:style>
  <w:style w:type="paragraph" w:styleId="ListParagraph">
    <w:name w:val="List Paragraph"/>
    <w:aliases w:val="Alpha List Paragraph,P3Numbered List,CRP Numbered List,Colorful List - Accent 11,eSolutions Response Blue,Numbered List Paragraph,bullet list,Medium Grid 1 - Accent 21,Bullet List,FooterText,numbered,List Paragraph1,Paragraphe de liste1"/>
    <w:basedOn w:val="Normal"/>
    <w:link w:val="ListParagraphChar"/>
    <w:uiPriority w:val="34"/>
    <w:qFormat/>
    <w:rsid w:val="00B94548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Alpha List Paragraph Char,P3Numbered List Char,CRP Numbered List Char,Colorful List - Accent 11 Char,eSolutions Response Blue Char,Numbered List Paragraph Char,bullet list Char,Medium Grid 1 - Accent 21 Char,Bullet List Char"/>
    <w:link w:val="ListParagraph"/>
    <w:uiPriority w:val="34"/>
    <w:rsid w:val="00B94548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nhideWhenUsed/>
    <w:rsid w:val="00B94548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94548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17ADD"/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F3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F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24D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4</cp:revision>
  <cp:lastPrinted>2022-02-11T19:21:00Z</cp:lastPrinted>
  <dcterms:created xsi:type="dcterms:W3CDTF">2022-02-16T14:34:00Z</dcterms:created>
  <dcterms:modified xsi:type="dcterms:W3CDTF">2022-02-16T14:57:00Z</dcterms:modified>
</cp:coreProperties>
</file>