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5F1C64C9" w14:textId="77777777" w:rsidR="00C24F5B" w:rsidRPr="00B80026" w:rsidRDefault="00C24F5B" w:rsidP="00C24F5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F5355D9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115614" w14:textId="04DA175C" w:rsidR="00C24F5B" w:rsidRPr="00E16AB1" w:rsidRDefault="00C24F5B" w:rsidP="0084380D">
      <w:pPr>
        <w:pStyle w:val="Heading8"/>
        <w:jc w:val="center"/>
        <w:rPr>
          <w:bCs/>
          <w:szCs w:val="24"/>
        </w:rPr>
      </w:pPr>
      <w:r w:rsidRPr="00A22E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22E13">
        <w:rPr>
          <w:rFonts w:ascii="Times New Roman" w:hAnsi="Times New Roman" w:cs="Times New Roman"/>
          <w:sz w:val="24"/>
          <w:szCs w:val="24"/>
        </w:rPr>
        <w:t xml:space="preserve">rovide </w:t>
      </w:r>
      <w:r w:rsidR="0084380D">
        <w:rPr>
          <w:rFonts w:ascii="Times New Roman" w:hAnsi="Times New Roman" w:cs="Times New Roman"/>
          <w:sz w:val="24"/>
          <w:szCs w:val="24"/>
        </w:rPr>
        <w:t>Research, Rebranding, and Market Launch</w:t>
      </w:r>
    </w:p>
    <w:p w14:paraId="031FF47E" w14:textId="77777777" w:rsidR="00C24F5B" w:rsidRPr="00B80026" w:rsidRDefault="00C24F5B" w:rsidP="00C24F5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F3343A" w14:textId="22940CDD" w:rsidR="00C24F5B" w:rsidRDefault="00C24F5B" w:rsidP="00C24F5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 w:rsidR="00843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3443</w:t>
      </w:r>
    </w:p>
    <w:p w14:paraId="3C278697" w14:textId="77777777" w:rsidR="00C24F5B" w:rsidRDefault="00C24F5B" w:rsidP="00C24F5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32074" w14:textId="77777777" w:rsidR="00C24F5B" w:rsidRPr="00B80026" w:rsidRDefault="00C24F5B" w:rsidP="00C24F5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0D490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476AA8" w14:textId="4A9259AE" w:rsidR="00C24F5B" w:rsidRPr="00B80026" w:rsidRDefault="0084380D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C24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22</w:t>
      </w:r>
      <w:r w:rsidR="00C24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C24F5B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24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C24F5B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24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24F5B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24F5B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C24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C24F5B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C24F5B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D3A0C5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CB9B94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F53249" w14:textId="77777777" w:rsidR="0084380D" w:rsidRPr="0084380D" w:rsidRDefault="0084380D" w:rsidP="0084380D">
      <w:pPr>
        <w:rPr>
          <w:rFonts w:ascii="Times New Roman" w:hAnsi="Times New Roman" w:cs="Times New Roman"/>
          <w:sz w:val="24"/>
          <w:szCs w:val="24"/>
        </w:rPr>
      </w:pPr>
      <w:r w:rsidRPr="0084380D">
        <w:rPr>
          <w:rFonts w:ascii="Times New Roman" w:hAnsi="Times New Roman" w:cs="Times New Roman"/>
          <w:sz w:val="24"/>
          <w:szCs w:val="24"/>
        </w:rPr>
        <w:t>South Carolina Department of Commerce</w:t>
      </w:r>
    </w:p>
    <w:p w14:paraId="4C96C4B4" w14:textId="77777777" w:rsidR="0084380D" w:rsidRPr="0084380D" w:rsidRDefault="0084380D" w:rsidP="0084380D">
      <w:pPr>
        <w:rPr>
          <w:rFonts w:ascii="Times New Roman" w:hAnsi="Times New Roman" w:cs="Times New Roman"/>
          <w:sz w:val="24"/>
          <w:szCs w:val="24"/>
        </w:rPr>
      </w:pPr>
      <w:r w:rsidRPr="0084380D">
        <w:rPr>
          <w:rFonts w:ascii="Times New Roman" w:hAnsi="Times New Roman" w:cs="Times New Roman"/>
          <w:sz w:val="24"/>
          <w:szCs w:val="24"/>
        </w:rPr>
        <w:t>1201 Main Street, Suite 1600</w:t>
      </w:r>
    </w:p>
    <w:p w14:paraId="350985AE" w14:textId="77777777" w:rsidR="0084380D" w:rsidRPr="0084380D" w:rsidRDefault="0084380D" w:rsidP="0084380D">
      <w:pPr>
        <w:ind w:right="-20"/>
        <w:rPr>
          <w:rFonts w:ascii="Times New Roman" w:hAnsi="Times New Roman" w:cs="Times New Roman"/>
          <w:sz w:val="24"/>
          <w:szCs w:val="24"/>
        </w:rPr>
      </w:pPr>
      <w:r w:rsidRPr="0084380D">
        <w:rPr>
          <w:rFonts w:ascii="Times New Roman" w:hAnsi="Times New Roman" w:cs="Times New Roman"/>
          <w:sz w:val="24"/>
          <w:szCs w:val="24"/>
        </w:rPr>
        <w:t>Columbia, SC 29201</w:t>
      </w:r>
    </w:p>
    <w:p w14:paraId="55338D2E" w14:textId="77777777" w:rsidR="00C24F5B" w:rsidRDefault="00C24F5B" w:rsidP="00C24F5B">
      <w:pPr>
        <w:spacing w:before="12" w:line="260" w:lineRule="exact"/>
        <w:rPr>
          <w:sz w:val="26"/>
          <w:szCs w:val="26"/>
        </w:rPr>
      </w:pPr>
    </w:p>
    <w:p w14:paraId="35BC1359" w14:textId="77777777" w:rsidR="00C24F5B" w:rsidRDefault="00C24F5B" w:rsidP="00C24F5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0B3F1DEB" w14:textId="77777777" w:rsidR="00C24F5B" w:rsidRPr="00C12E8B" w:rsidRDefault="00C24F5B" w:rsidP="00C24F5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F6B7905" w14:textId="77777777" w:rsidR="00C24F5B" w:rsidRPr="00C12E8B" w:rsidRDefault="00C24F5B" w:rsidP="00C24F5B">
      <w:pPr>
        <w:pStyle w:val="ListParagraph"/>
        <w:numPr>
          <w:ilvl w:val="0"/>
          <w:numId w:val="8"/>
        </w:numPr>
        <w:overflowPunct/>
        <w:autoSpaceDE/>
        <w:autoSpaceDN/>
        <w:adjustRightInd/>
        <w:ind w:right="-20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 xml:space="preserve">REGULAR SESSION </w:t>
      </w:r>
      <w:r w:rsidRPr="00C12E8B">
        <w:rPr>
          <w:rFonts w:ascii="Times New Roman" w:hAnsi="Times New Roman"/>
          <w:szCs w:val="24"/>
        </w:rPr>
        <w:br/>
      </w:r>
    </w:p>
    <w:p w14:paraId="290E7495" w14:textId="77777777" w:rsidR="00C24F5B" w:rsidRPr="00C12E8B" w:rsidRDefault="00C24F5B" w:rsidP="00C24F5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>Open Meeting</w:t>
      </w:r>
    </w:p>
    <w:p w14:paraId="2A9B41B6" w14:textId="77777777" w:rsidR="00C24F5B" w:rsidRPr="00C12E8B" w:rsidRDefault="00C24F5B" w:rsidP="00C24F5B">
      <w:pPr>
        <w:pStyle w:val="ListParagraph"/>
        <w:spacing w:line="200" w:lineRule="exact"/>
        <w:rPr>
          <w:rFonts w:ascii="Times New Roman" w:hAnsi="Times New Roman"/>
          <w:szCs w:val="24"/>
        </w:rPr>
      </w:pPr>
    </w:p>
    <w:p w14:paraId="2134A4D5" w14:textId="77777777" w:rsidR="00C24F5B" w:rsidRPr="00C12E8B" w:rsidRDefault="00C24F5B" w:rsidP="00C24F5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>Overview of the Process</w:t>
      </w:r>
    </w:p>
    <w:p w14:paraId="7BA43E51" w14:textId="77777777" w:rsidR="00C24F5B" w:rsidRPr="00C12E8B" w:rsidRDefault="00C24F5B" w:rsidP="00C24F5B">
      <w:pPr>
        <w:pStyle w:val="ListParagraph"/>
        <w:rPr>
          <w:rFonts w:ascii="Times New Roman" w:hAnsi="Times New Roman"/>
          <w:szCs w:val="24"/>
        </w:rPr>
      </w:pPr>
    </w:p>
    <w:p w14:paraId="66F79971" w14:textId="77777777" w:rsidR="00C24F5B" w:rsidRPr="00C12E8B" w:rsidRDefault="00C24F5B" w:rsidP="00C24F5B">
      <w:pPr>
        <w:pStyle w:val="ListParagraph"/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 xml:space="preserve">EXECUTIVE SESSION </w:t>
      </w:r>
      <w:r w:rsidRPr="00C12E8B">
        <w:rPr>
          <w:rFonts w:ascii="Times New Roman" w:hAnsi="Times New Roman"/>
          <w:szCs w:val="24"/>
        </w:rPr>
        <w:br/>
      </w:r>
    </w:p>
    <w:p w14:paraId="43C6732B" w14:textId="3698865B" w:rsidR="00C24F5B" w:rsidRPr="00C12E8B" w:rsidRDefault="00C24F5B" w:rsidP="00C24F5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line="200" w:lineRule="exact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>Dis</w:t>
      </w:r>
      <w:r w:rsidR="00324DD2">
        <w:rPr>
          <w:rFonts w:ascii="Times New Roman" w:hAnsi="Times New Roman"/>
          <w:szCs w:val="24"/>
        </w:rPr>
        <w:t xml:space="preserve">cussion and Instructions for Delivery of </w:t>
      </w:r>
      <w:r w:rsidRPr="00C12E8B">
        <w:rPr>
          <w:rFonts w:ascii="Times New Roman" w:hAnsi="Times New Roman"/>
          <w:szCs w:val="24"/>
        </w:rPr>
        <w:t>Proposals to Panel</w:t>
      </w:r>
    </w:p>
    <w:p w14:paraId="2F3D20C6" w14:textId="77777777" w:rsidR="00C24F5B" w:rsidRPr="00C12E8B" w:rsidRDefault="00C24F5B" w:rsidP="00C24F5B">
      <w:pPr>
        <w:pStyle w:val="ListParagraph"/>
        <w:spacing w:line="200" w:lineRule="exact"/>
        <w:ind w:hanging="360"/>
        <w:rPr>
          <w:rFonts w:ascii="Times New Roman" w:hAnsi="Times New Roman"/>
          <w:szCs w:val="24"/>
        </w:rPr>
      </w:pPr>
    </w:p>
    <w:p w14:paraId="571F11D6" w14:textId="77777777" w:rsidR="00C24F5B" w:rsidRPr="00C12E8B" w:rsidRDefault="00C24F5B" w:rsidP="00C24F5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FC2AA3" w14:textId="77777777" w:rsidR="00C24F5B" w:rsidRPr="00C12E8B" w:rsidRDefault="00C24F5B" w:rsidP="00C24F5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 w:val="20"/>
        </w:rPr>
      </w:pPr>
      <w:r w:rsidRPr="00C12E8B">
        <w:rPr>
          <w:rFonts w:ascii="Times New Roman" w:hAnsi="Times New Roman"/>
          <w:szCs w:val="24"/>
        </w:rPr>
        <w:t xml:space="preserve">RETURN TO REGULAR SESSION </w:t>
      </w:r>
      <w:r w:rsidRPr="00C12E8B">
        <w:rPr>
          <w:rFonts w:ascii="Times New Roman" w:hAnsi="Times New Roman"/>
          <w:szCs w:val="24"/>
        </w:rPr>
        <w:br/>
      </w:r>
    </w:p>
    <w:p w14:paraId="2DFC9EA2" w14:textId="77777777" w:rsidR="00C24F5B" w:rsidRPr="00C12E8B" w:rsidRDefault="00C24F5B" w:rsidP="00C24F5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931345" w14:textId="77777777" w:rsidR="00C24F5B" w:rsidRPr="00C12E8B" w:rsidRDefault="00C24F5B" w:rsidP="00C24F5B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 xml:space="preserve">Adjourn </w:t>
      </w:r>
    </w:p>
    <w:p w14:paraId="34571F66" w14:textId="77777777" w:rsidR="00C24F5B" w:rsidRDefault="00C24F5B" w:rsidP="00C24F5B">
      <w:pPr>
        <w:spacing w:line="200" w:lineRule="exact"/>
        <w:rPr>
          <w:sz w:val="24"/>
          <w:szCs w:val="24"/>
        </w:rPr>
      </w:pPr>
    </w:p>
    <w:p w14:paraId="0D5C6406" w14:textId="77777777" w:rsidR="00C24F5B" w:rsidRDefault="00C24F5B" w:rsidP="00C24F5B">
      <w:pPr>
        <w:spacing w:before="11" w:line="220" w:lineRule="exact"/>
      </w:pPr>
    </w:p>
    <w:p w14:paraId="2C75F719" w14:textId="77777777" w:rsidR="00C24F5B" w:rsidRDefault="00C24F5B" w:rsidP="00C24F5B">
      <w:pPr>
        <w:spacing w:before="11" w:line="220" w:lineRule="exact"/>
      </w:pPr>
    </w:p>
    <w:p w14:paraId="44954768" w14:textId="77777777" w:rsidR="00C24F5B" w:rsidRDefault="00C24F5B" w:rsidP="00C24F5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DE14C01" w14:textId="77777777" w:rsidR="00C24F5B" w:rsidRDefault="00C24F5B" w:rsidP="00C24F5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C24F5B" w:rsidSect="00B94548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 w:rsidP="001A68C0">
    <w:pPr>
      <w:pStyle w:val="Header"/>
      <w:jc w:val="cent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45B3553"/>
    <w:multiLevelType w:val="hybridMultilevel"/>
    <w:tmpl w:val="7D4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8A7"/>
    <w:multiLevelType w:val="hybridMultilevel"/>
    <w:tmpl w:val="166204F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B8C03DD"/>
    <w:multiLevelType w:val="hybridMultilevel"/>
    <w:tmpl w:val="76005462"/>
    <w:lvl w:ilvl="0" w:tplc="ADDA0DF0">
      <w:start w:val="1"/>
      <w:numFmt w:val="decimal"/>
      <w:lvlText w:val="%1."/>
      <w:lvlJc w:val="left"/>
      <w:pPr>
        <w:ind w:left="1638" w:hanging="699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5E4288">
      <w:numFmt w:val="bullet"/>
      <w:lvlText w:val="•"/>
      <w:lvlJc w:val="left"/>
      <w:pPr>
        <w:ind w:left="2600" w:hanging="699"/>
      </w:pPr>
      <w:rPr>
        <w:rFonts w:hint="default"/>
        <w:lang w:val="en-US" w:eastAsia="en-US" w:bidi="ar-SA"/>
      </w:rPr>
    </w:lvl>
    <w:lvl w:ilvl="2" w:tplc="F0DA8450">
      <w:numFmt w:val="bullet"/>
      <w:lvlText w:val="•"/>
      <w:lvlJc w:val="left"/>
      <w:pPr>
        <w:ind w:left="3560" w:hanging="699"/>
      </w:pPr>
      <w:rPr>
        <w:rFonts w:hint="default"/>
        <w:lang w:val="en-US" w:eastAsia="en-US" w:bidi="ar-SA"/>
      </w:rPr>
    </w:lvl>
    <w:lvl w:ilvl="3" w:tplc="856ACA9E">
      <w:numFmt w:val="bullet"/>
      <w:lvlText w:val="•"/>
      <w:lvlJc w:val="left"/>
      <w:pPr>
        <w:ind w:left="4520" w:hanging="699"/>
      </w:pPr>
      <w:rPr>
        <w:rFonts w:hint="default"/>
        <w:lang w:val="en-US" w:eastAsia="en-US" w:bidi="ar-SA"/>
      </w:rPr>
    </w:lvl>
    <w:lvl w:ilvl="4" w:tplc="93FC9D22">
      <w:numFmt w:val="bullet"/>
      <w:lvlText w:val="•"/>
      <w:lvlJc w:val="left"/>
      <w:pPr>
        <w:ind w:left="5480" w:hanging="699"/>
      </w:pPr>
      <w:rPr>
        <w:rFonts w:hint="default"/>
        <w:lang w:val="en-US" w:eastAsia="en-US" w:bidi="ar-SA"/>
      </w:rPr>
    </w:lvl>
    <w:lvl w:ilvl="5" w:tplc="8990EBD6">
      <w:numFmt w:val="bullet"/>
      <w:lvlText w:val="•"/>
      <w:lvlJc w:val="left"/>
      <w:pPr>
        <w:ind w:left="6440" w:hanging="699"/>
      </w:pPr>
      <w:rPr>
        <w:rFonts w:hint="default"/>
        <w:lang w:val="en-US" w:eastAsia="en-US" w:bidi="ar-SA"/>
      </w:rPr>
    </w:lvl>
    <w:lvl w:ilvl="6" w:tplc="19E6F29A">
      <w:numFmt w:val="bullet"/>
      <w:lvlText w:val="•"/>
      <w:lvlJc w:val="left"/>
      <w:pPr>
        <w:ind w:left="7400" w:hanging="699"/>
      </w:pPr>
      <w:rPr>
        <w:rFonts w:hint="default"/>
        <w:lang w:val="en-US" w:eastAsia="en-US" w:bidi="ar-SA"/>
      </w:rPr>
    </w:lvl>
    <w:lvl w:ilvl="7" w:tplc="84B6C5C0">
      <w:numFmt w:val="bullet"/>
      <w:lvlText w:val="•"/>
      <w:lvlJc w:val="left"/>
      <w:pPr>
        <w:ind w:left="8360" w:hanging="699"/>
      </w:pPr>
      <w:rPr>
        <w:rFonts w:hint="default"/>
        <w:lang w:val="en-US" w:eastAsia="en-US" w:bidi="ar-SA"/>
      </w:rPr>
    </w:lvl>
    <w:lvl w:ilvl="8" w:tplc="E60009F6">
      <w:numFmt w:val="bullet"/>
      <w:lvlText w:val="•"/>
      <w:lvlJc w:val="left"/>
      <w:pPr>
        <w:ind w:left="9320" w:hanging="699"/>
      </w:pPr>
      <w:rPr>
        <w:rFonts w:hint="default"/>
        <w:lang w:val="en-US" w:eastAsia="en-US" w:bidi="ar-SA"/>
      </w:rPr>
    </w:lvl>
  </w:abstractNum>
  <w:abstractNum w:abstractNumId="6" w15:restartNumberingAfterBreak="0">
    <w:nsid w:val="62453D44"/>
    <w:multiLevelType w:val="hybridMultilevel"/>
    <w:tmpl w:val="41608F34"/>
    <w:lvl w:ilvl="0" w:tplc="3DBCE0A8">
      <w:start w:val="1"/>
      <w:numFmt w:val="lowerLetter"/>
      <w:lvlText w:val="(%1)"/>
      <w:lvlJc w:val="left"/>
      <w:pPr>
        <w:ind w:left="1254" w:hanging="3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2E8AE006">
      <w:numFmt w:val="bullet"/>
      <w:lvlText w:val="•"/>
      <w:lvlJc w:val="left"/>
      <w:pPr>
        <w:ind w:left="2258" w:hanging="315"/>
      </w:pPr>
      <w:rPr>
        <w:rFonts w:hint="default"/>
        <w:lang w:val="en-US" w:eastAsia="en-US" w:bidi="ar-SA"/>
      </w:rPr>
    </w:lvl>
    <w:lvl w:ilvl="2" w:tplc="D72C4922">
      <w:numFmt w:val="bullet"/>
      <w:lvlText w:val="•"/>
      <w:lvlJc w:val="left"/>
      <w:pPr>
        <w:ind w:left="3256" w:hanging="315"/>
      </w:pPr>
      <w:rPr>
        <w:rFonts w:hint="default"/>
        <w:lang w:val="en-US" w:eastAsia="en-US" w:bidi="ar-SA"/>
      </w:rPr>
    </w:lvl>
    <w:lvl w:ilvl="3" w:tplc="1488EFA8">
      <w:numFmt w:val="bullet"/>
      <w:lvlText w:val="•"/>
      <w:lvlJc w:val="left"/>
      <w:pPr>
        <w:ind w:left="4254" w:hanging="315"/>
      </w:pPr>
      <w:rPr>
        <w:rFonts w:hint="default"/>
        <w:lang w:val="en-US" w:eastAsia="en-US" w:bidi="ar-SA"/>
      </w:rPr>
    </w:lvl>
    <w:lvl w:ilvl="4" w:tplc="B24C984E">
      <w:numFmt w:val="bullet"/>
      <w:lvlText w:val="•"/>
      <w:lvlJc w:val="left"/>
      <w:pPr>
        <w:ind w:left="5252" w:hanging="315"/>
      </w:pPr>
      <w:rPr>
        <w:rFonts w:hint="default"/>
        <w:lang w:val="en-US" w:eastAsia="en-US" w:bidi="ar-SA"/>
      </w:rPr>
    </w:lvl>
    <w:lvl w:ilvl="5" w:tplc="7BC478F0">
      <w:numFmt w:val="bullet"/>
      <w:lvlText w:val="•"/>
      <w:lvlJc w:val="left"/>
      <w:pPr>
        <w:ind w:left="6250" w:hanging="315"/>
      </w:pPr>
      <w:rPr>
        <w:rFonts w:hint="default"/>
        <w:lang w:val="en-US" w:eastAsia="en-US" w:bidi="ar-SA"/>
      </w:rPr>
    </w:lvl>
    <w:lvl w:ilvl="6" w:tplc="F08842FC">
      <w:numFmt w:val="bullet"/>
      <w:lvlText w:val="•"/>
      <w:lvlJc w:val="left"/>
      <w:pPr>
        <w:ind w:left="7248" w:hanging="315"/>
      </w:pPr>
      <w:rPr>
        <w:rFonts w:hint="default"/>
        <w:lang w:val="en-US" w:eastAsia="en-US" w:bidi="ar-SA"/>
      </w:rPr>
    </w:lvl>
    <w:lvl w:ilvl="7" w:tplc="46327A80">
      <w:numFmt w:val="bullet"/>
      <w:lvlText w:val="•"/>
      <w:lvlJc w:val="left"/>
      <w:pPr>
        <w:ind w:left="8246" w:hanging="315"/>
      </w:pPr>
      <w:rPr>
        <w:rFonts w:hint="default"/>
        <w:lang w:val="en-US" w:eastAsia="en-US" w:bidi="ar-SA"/>
      </w:rPr>
    </w:lvl>
    <w:lvl w:ilvl="8" w:tplc="04324336">
      <w:numFmt w:val="bullet"/>
      <w:lvlText w:val="•"/>
      <w:lvlJc w:val="left"/>
      <w:pPr>
        <w:ind w:left="9244" w:hanging="315"/>
      </w:pPr>
      <w:rPr>
        <w:rFonts w:hint="default"/>
        <w:lang w:val="en-US" w:eastAsia="en-US" w:bidi="ar-SA"/>
      </w:rPr>
    </w:lvl>
  </w:abstractNum>
  <w:abstractNum w:abstractNumId="7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87F89"/>
    <w:multiLevelType w:val="hybridMultilevel"/>
    <w:tmpl w:val="270E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56F8"/>
    <w:multiLevelType w:val="hybridMultilevel"/>
    <w:tmpl w:val="525AE0FE"/>
    <w:lvl w:ilvl="0" w:tplc="F7C4D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68C0"/>
    <w:rsid w:val="001A7032"/>
    <w:rsid w:val="002322AD"/>
    <w:rsid w:val="00241B61"/>
    <w:rsid w:val="0024708A"/>
    <w:rsid w:val="00284996"/>
    <w:rsid w:val="00303758"/>
    <w:rsid w:val="00324DD2"/>
    <w:rsid w:val="0035467A"/>
    <w:rsid w:val="00355950"/>
    <w:rsid w:val="00370EA9"/>
    <w:rsid w:val="003828F7"/>
    <w:rsid w:val="004006E6"/>
    <w:rsid w:val="00437F4A"/>
    <w:rsid w:val="004C04A4"/>
    <w:rsid w:val="005C2F59"/>
    <w:rsid w:val="005C3D76"/>
    <w:rsid w:val="005F270C"/>
    <w:rsid w:val="00606BDD"/>
    <w:rsid w:val="00615698"/>
    <w:rsid w:val="00683AD6"/>
    <w:rsid w:val="00745755"/>
    <w:rsid w:val="00756726"/>
    <w:rsid w:val="007906B2"/>
    <w:rsid w:val="007F427A"/>
    <w:rsid w:val="008211CB"/>
    <w:rsid w:val="0084380D"/>
    <w:rsid w:val="0086579A"/>
    <w:rsid w:val="008A6C58"/>
    <w:rsid w:val="008B1595"/>
    <w:rsid w:val="008B3062"/>
    <w:rsid w:val="008C62C0"/>
    <w:rsid w:val="00917ADD"/>
    <w:rsid w:val="0092485A"/>
    <w:rsid w:val="00947F31"/>
    <w:rsid w:val="009B1FAF"/>
    <w:rsid w:val="009E2769"/>
    <w:rsid w:val="00A14FAD"/>
    <w:rsid w:val="00AE3482"/>
    <w:rsid w:val="00B03FCA"/>
    <w:rsid w:val="00B51F11"/>
    <w:rsid w:val="00B526DC"/>
    <w:rsid w:val="00B94548"/>
    <w:rsid w:val="00BC62A8"/>
    <w:rsid w:val="00C13910"/>
    <w:rsid w:val="00C24F5B"/>
    <w:rsid w:val="00C3036E"/>
    <w:rsid w:val="00C327FF"/>
    <w:rsid w:val="00C334A3"/>
    <w:rsid w:val="00C80A70"/>
    <w:rsid w:val="00CA1211"/>
    <w:rsid w:val="00CC12CC"/>
    <w:rsid w:val="00D04E73"/>
    <w:rsid w:val="00D831AF"/>
    <w:rsid w:val="00DD1660"/>
    <w:rsid w:val="00E61AF0"/>
    <w:rsid w:val="00EB79F9"/>
    <w:rsid w:val="00EC4F38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F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rsid w:val="00917ADD"/>
    <w:pPr>
      <w:widowControl w:val="0"/>
      <w:autoSpaceDE w:val="0"/>
      <w:autoSpaceDN w:val="0"/>
      <w:spacing w:before="176"/>
      <w:ind w:left="1659" w:right="930"/>
      <w:outlineLvl w:val="5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F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54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4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4548"/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B94548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B94548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B94548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4548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17ADD"/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F3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F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24D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2022-02-11T19:21:00Z</cp:lastPrinted>
  <dcterms:created xsi:type="dcterms:W3CDTF">2022-06-21T10:43:00Z</dcterms:created>
  <dcterms:modified xsi:type="dcterms:W3CDTF">2022-06-21T10:48:00Z</dcterms:modified>
</cp:coreProperties>
</file>