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6CBA" w14:textId="0394514F" w:rsidR="004006E6" w:rsidRDefault="00E417F0">
      <w:r>
        <w:t xml:space="preserve">  </w:t>
      </w:r>
      <w:r w:rsidR="00866153">
        <w:t xml:space="preserve"> </w:t>
      </w:r>
    </w:p>
    <w:p w14:paraId="6C000915" w14:textId="77777777" w:rsidR="00D25928" w:rsidRDefault="00D25928"/>
    <w:p w14:paraId="6659D869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FD020DE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07C614" w14:textId="32ECB248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of Commerce 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Provide Research, Rebranding, and Market Launch</w:t>
      </w:r>
    </w:p>
    <w:p w14:paraId="4F46B353" w14:textId="40C5D5A8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3443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65A4A9F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D25928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0ED9CF0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AA8199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3A9F53" w14:textId="5B772E52" w:rsidR="00D25928" w:rsidRPr="00D25928" w:rsidRDefault="000F480C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C36F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234141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8B43AA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AF9DB6" w14:textId="69589E89" w:rsidR="00D25928" w:rsidRPr="00D25928" w:rsidRDefault="00D25928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C36F85">
        <w:rPr>
          <w:rFonts w:ascii="Times New Roman" w:eastAsia="Times New Roman" w:hAnsi="Times New Roman" w:cs="Times New Roman"/>
          <w:b/>
          <w:sz w:val="24"/>
          <w:szCs w:val="24"/>
        </w:rPr>
        <w:t>Department of Commerce</w:t>
      </w:r>
    </w:p>
    <w:p w14:paraId="62E30A4F" w14:textId="77777777" w:rsidR="00C36F85" w:rsidRDefault="00C36F85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Street, Suite 1600</w:t>
      </w:r>
    </w:p>
    <w:p w14:paraId="5B42177F" w14:textId="71E114AC" w:rsidR="00D25928" w:rsidRDefault="00C36F85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Palmetto Room</w:t>
      </w:r>
    </w:p>
    <w:p w14:paraId="118C4ED0" w14:textId="3DC669D6" w:rsidR="00D25928" w:rsidRPr="00D25928" w:rsidRDefault="00C36F85" w:rsidP="00C36F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Columbia, SC 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29201</w:t>
      </w:r>
    </w:p>
    <w:p w14:paraId="4EB835B6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83694B" w14:textId="149E9DE1" w:rsidR="0045788B" w:rsidRDefault="0045788B" w:rsidP="004578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</w:t>
      </w:r>
      <w:r w:rsidR="00C36F85">
        <w:rPr>
          <w:rFonts w:ascii="Times New Roman" w:eastAsia="Times New Roman" w:hAnsi="Times New Roman" w:cs="Times New Roman"/>
          <w:sz w:val="24"/>
          <w:szCs w:val="24"/>
        </w:rPr>
        <w:t>-Phase I: Written Submission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6B4468" w14:textId="77777777" w:rsidR="0045788B" w:rsidRDefault="0045788B" w:rsidP="0045788B">
      <w:pPr>
        <w:spacing w:before="14" w:line="260" w:lineRule="exact"/>
        <w:rPr>
          <w:sz w:val="26"/>
          <w:szCs w:val="26"/>
        </w:rPr>
      </w:pPr>
    </w:p>
    <w:p w14:paraId="162BFB76" w14:textId="77777777" w:rsidR="0045788B" w:rsidRDefault="0045788B" w:rsidP="004578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05AA1C1" w14:textId="77777777" w:rsidR="0045788B" w:rsidRDefault="0045788B" w:rsidP="004578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FC3252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233906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74F6EB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4D579D5A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3C5FFC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83B1BA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14:paraId="3EA12FC9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48B3027E" w14:textId="77777777" w:rsidR="00C12E8B" w:rsidRDefault="00C12E8B" w:rsidP="006A6DC9">
      <w:pPr>
        <w:spacing w:before="11" w:line="220" w:lineRule="exact"/>
      </w:pPr>
    </w:p>
    <w:p w14:paraId="167378C3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66EC9446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1D012D8E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513D582F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7AB" w14:textId="77777777" w:rsidR="008B3062" w:rsidRDefault="008B3062" w:rsidP="00F408E5">
      <w:r>
        <w:separator/>
      </w:r>
    </w:p>
  </w:endnote>
  <w:endnote w:type="continuationSeparator" w:id="0">
    <w:p w14:paraId="2947297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21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ED6C90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0E9F65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45F" w14:textId="77777777" w:rsidR="008B3062" w:rsidRDefault="008B3062" w:rsidP="00F408E5">
      <w:r>
        <w:separator/>
      </w:r>
    </w:p>
  </w:footnote>
  <w:footnote w:type="continuationSeparator" w:id="0">
    <w:p w14:paraId="14A19B11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EA3" w14:textId="250A82A7" w:rsidR="00CC12CC" w:rsidRDefault="00D25928">
    <w:pPr>
      <w:pStyle w:val="Header"/>
    </w:pPr>
    <w:r>
      <w:rPr>
        <w:noProof/>
      </w:rPr>
      <w:drawing>
        <wp:inline distT="0" distB="0" distL="0" distR="0" wp14:anchorId="1F42FBA4" wp14:editId="67BC742E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F480C"/>
    <w:rsid w:val="00241B61"/>
    <w:rsid w:val="00284996"/>
    <w:rsid w:val="00370EA9"/>
    <w:rsid w:val="004006E6"/>
    <w:rsid w:val="0045788B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035A"/>
    <w:rsid w:val="008211CB"/>
    <w:rsid w:val="0086579A"/>
    <w:rsid w:val="00866153"/>
    <w:rsid w:val="00881963"/>
    <w:rsid w:val="008A6C58"/>
    <w:rsid w:val="008B3062"/>
    <w:rsid w:val="0092485A"/>
    <w:rsid w:val="009B1FAF"/>
    <w:rsid w:val="009F21D2"/>
    <w:rsid w:val="00A05F7A"/>
    <w:rsid w:val="00AE3482"/>
    <w:rsid w:val="00B12902"/>
    <w:rsid w:val="00B93F5B"/>
    <w:rsid w:val="00BC62A8"/>
    <w:rsid w:val="00C100ED"/>
    <w:rsid w:val="00C12E8B"/>
    <w:rsid w:val="00C13910"/>
    <w:rsid w:val="00C3036E"/>
    <w:rsid w:val="00C327FF"/>
    <w:rsid w:val="00C334A3"/>
    <w:rsid w:val="00C36F85"/>
    <w:rsid w:val="00CA1211"/>
    <w:rsid w:val="00CC12CC"/>
    <w:rsid w:val="00D25928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8DF2BB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2022-05-16T14:52:00Z</cp:lastPrinted>
  <dcterms:created xsi:type="dcterms:W3CDTF">2022-07-11T13:06:00Z</dcterms:created>
  <dcterms:modified xsi:type="dcterms:W3CDTF">2022-07-11T13:11:00Z</dcterms:modified>
</cp:coreProperties>
</file>