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6CBA" w14:textId="0394514F" w:rsidR="004006E6" w:rsidRDefault="00E417F0">
      <w:r>
        <w:t xml:space="preserve">  </w:t>
      </w:r>
      <w:r w:rsidR="00866153">
        <w:t xml:space="preserve"> </w:t>
      </w:r>
    </w:p>
    <w:p w14:paraId="6C000915" w14:textId="77777777" w:rsidR="00D25928" w:rsidRDefault="00D25928"/>
    <w:p w14:paraId="6659D869" w14:textId="77777777" w:rsidR="006A6DC9" w:rsidRPr="00B80026" w:rsidRDefault="006A6DC9" w:rsidP="006A6DC9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1FD020DE" w14:textId="77777777"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207C614" w14:textId="72A561CB" w:rsidR="00D25928" w:rsidRPr="00D25928" w:rsidRDefault="00D25928" w:rsidP="00D25928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259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SC State Accident Fund – </w:t>
      </w:r>
      <w:r w:rsidR="000F48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Workers’ Compensation Insurance Management System</w:t>
      </w:r>
    </w:p>
    <w:p w14:paraId="4F46B353" w14:textId="4BD0F2CD" w:rsidR="00D25928" w:rsidRPr="00D25928" w:rsidRDefault="00D25928" w:rsidP="00D25928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59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540002</w:t>
      </w:r>
      <w:r w:rsidR="000F48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0469</w:t>
      </w:r>
      <w:r w:rsidRPr="00D25928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665A4A9F" w14:textId="77777777" w:rsidR="00D25928" w:rsidRPr="00D25928" w:rsidRDefault="00D25928" w:rsidP="00D25928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25928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D25928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D25928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30ED9CF0" w14:textId="77777777" w:rsidR="00D25928" w:rsidRPr="00D25928" w:rsidRDefault="00D25928" w:rsidP="00D25928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6AA8199" w14:textId="77777777" w:rsidR="00D25928" w:rsidRPr="00D25928" w:rsidRDefault="00D25928" w:rsidP="00D25928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63A9F53" w14:textId="0E63727E" w:rsidR="00D25928" w:rsidRPr="00D25928" w:rsidRDefault="000F480C" w:rsidP="00D25928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Thursday</w:t>
      </w:r>
      <w:r w:rsidR="00D25928" w:rsidRPr="00D259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June 30</w:t>
      </w:r>
      <w:r w:rsidR="00D25928" w:rsidRPr="00D259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2022, at </w:t>
      </w:r>
      <w:r w:rsidR="00D259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D25928" w:rsidRPr="00D259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:00 </w:t>
      </w:r>
      <w:r w:rsidR="00D259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 w:rsidR="00D25928" w:rsidRPr="00D259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D25928" w:rsidRPr="00D259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1FF1DB3" w14:textId="77777777" w:rsidR="00D25928" w:rsidRPr="00D25928" w:rsidRDefault="00D25928" w:rsidP="00D25928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3234141" w14:textId="77777777" w:rsidR="00D25928" w:rsidRPr="00D25928" w:rsidRDefault="00D25928" w:rsidP="00D25928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A8B43AA" w14:textId="77777777" w:rsidR="00D25928" w:rsidRPr="00D25928" w:rsidRDefault="00D25928" w:rsidP="00D25928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25928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D2592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BAF9DB6" w14:textId="77777777" w:rsidR="00D25928" w:rsidRPr="00D25928" w:rsidRDefault="00D25928" w:rsidP="00D2592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928">
        <w:rPr>
          <w:rFonts w:ascii="Times New Roman" w:eastAsia="Times New Roman" w:hAnsi="Times New Roman" w:cs="Times New Roman"/>
          <w:b/>
          <w:sz w:val="24"/>
          <w:szCs w:val="24"/>
        </w:rPr>
        <w:t>South Carolina State Accident Fund</w:t>
      </w:r>
    </w:p>
    <w:p w14:paraId="5B42177F" w14:textId="77777777" w:rsidR="00D25928" w:rsidRPr="00D25928" w:rsidRDefault="00D25928" w:rsidP="00D2592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928">
        <w:rPr>
          <w:rFonts w:ascii="Times New Roman" w:eastAsia="Times New Roman" w:hAnsi="Times New Roman" w:cs="Times New Roman"/>
          <w:b/>
          <w:sz w:val="24"/>
          <w:szCs w:val="24"/>
        </w:rPr>
        <w:t>113 Reed Avenue</w:t>
      </w:r>
    </w:p>
    <w:p w14:paraId="118C4ED0" w14:textId="77777777" w:rsidR="00D25928" w:rsidRPr="00D25928" w:rsidRDefault="00D25928" w:rsidP="00D25928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928">
        <w:rPr>
          <w:rFonts w:ascii="Times New Roman" w:eastAsia="Times New Roman" w:hAnsi="Times New Roman" w:cs="Times New Roman"/>
          <w:b/>
          <w:sz w:val="24"/>
          <w:szCs w:val="24"/>
        </w:rPr>
        <w:t xml:space="preserve">Lexington, SC 29071 </w:t>
      </w:r>
    </w:p>
    <w:p w14:paraId="4EB835B6" w14:textId="77777777" w:rsidR="00D25928" w:rsidRPr="00D25928" w:rsidRDefault="00D25928" w:rsidP="00D25928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C83694B" w14:textId="77777777" w:rsidR="0045788B" w:rsidRDefault="0045788B" w:rsidP="0045788B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14:paraId="086B4468" w14:textId="77777777" w:rsidR="0045788B" w:rsidRDefault="0045788B" w:rsidP="0045788B">
      <w:pPr>
        <w:spacing w:before="14" w:line="260" w:lineRule="exact"/>
        <w:rPr>
          <w:sz w:val="26"/>
          <w:szCs w:val="26"/>
        </w:rPr>
      </w:pPr>
    </w:p>
    <w:p w14:paraId="162BFB76" w14:textId="77777777" w:rsidR="0045788B" w:rsidRDefault="0045788B" w:rsidP="0045788B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305AA1C1" w14:textId="77777777" w:rsidR="0045788B" w:rsidRDefault="0045788B" w:rsidP="0045788B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FFC3252" w14:textId="77777777" w:rsidR="0045788B" w:rsidRDefault="0045788B" w:rsidP="0045788B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9233906" w14:textId="77777777" w:rsidR="0045788B" w:rsidRDefault="0045788B" w:rsidP="0045788B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474F6EBA" w14:textId="77777777" w:rsidR="0045788B" w:rsidRDefault="0045788B" w:rsidP="0045788B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14:paraId="4D579D5A" w14:textId="77777777" w:rsidR="0045788B" w:rsidRDefault="0045788B" w:rsidP="0045788B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Finalize Evaluations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53C5FFC" w14:textId="77777777" w:rsidR="0045788B" w:rsidRDefault="0045788B" w:rsidP="0045788B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RETURN TO REGULAR SESSION</w:t>
      </w:r>
    </w:p>
    <w:p w14:paraId="683B1BAA" w14:textId="77777777" w:rsidR="0045788B" w:rsidRDefault="0045788B" w:rsidP="0045788B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Sign Evaluator Score Sheets</w:t>
      </w:r>
    </w:p>
    <w:p w14:paraId="3EA12FC9" w14:textId="77777777" w:rsidR="0045788B" w:rsidRDefault="0045788B" w:rsidP="0045788B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Adjourn</w:t>
      </w:r>
    </w:p>
    <w:p w14:paraId="48B3027E" w14:textId="77777777" w:rsidR="00C12E8B" w:rsidRDefault="00C12E8B" w:rsidP="006A6DC9">
      <w:pPr>
        <w:spacing w:before="11" w:line="220" w:lineRule="exact"/>
      </w:pPr>
    </w:p>
    <w:p w14:paraId="167378C3" w14:textId="77777777" w:rsidR="0045788B" w:rsidRDefault="0045788B" w:rsidP="006A6DC9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</w:p>
    <w:p w14:paraId="66EC9446" w14:textId="77777777" w:rsidR="0045788B" w:rsidRDefault="0045788B" w:rsidP="006A6DC9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</w:p>
    <w:p w14:paraId="1D012D8E" w14:textId="77777777" w:rsidR="006A6DC9" w:rsidRDefault="00E16AB1" w:rsidP="006A6DC9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David H. Quiat</w:t>
      </w:r>
    </w:p>
    <w:p w14:paraId="513D582F" w14:textId="77777777" w:rsidR="006A6DC9" w:rsidRDefault="006A6DC9" w:rsidP="006A6DC9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E16AB1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sectPr w:rsidR="006A6DC9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6E7AB" w14:textId="77777777" w:rsidR="008B3062" w:rsidRDefault="008B3062" w:rsidP="00F408E5">
      <w:r>
        <w:separator/>
      </w:r>
    </w:p>
  </w:endnote>
  <w:endnote w:type="continuationSeparator" w:id="0">
    <w:p w14:paraId="2947297E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621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0ED6C90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60E9F65D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CD45F" w14:textId="77777777" w:rsidR="008B3062" w:rsidRDefault="008B3062" w:rsidP="00F408E5">
      <w:r>
        <w:separator/>
      </w:r>
    </w:p>
  </w:footnote>
  <w:footnote w:type="continuationSeparator" w:id="0">
    <w:p w14:paraId="14A19B11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EA3" w14:textId="250A82A7" w:rsidR="00CC12CC" w:rsidRDefault="00D25928">
    <w:pPr>
      <w:pStyle w:val="Header"/>
    </w:pPr>
    <w:r>
      <w:rPr>
        <w:noProof/>
      </w:rPr>
      <w:drawing>
        <wp:inline distT="0" distB="0" distL="0" distR="0" wp14:anchorId="1F42FBA4" wp14:editId="67BC742E">
          <wp:extent cx="5942447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C35E1"/>
    <w:multiLevelType w:val="hybridMultilevel"/>
    <w:tmpl w:val="2050279E"/>
    <w:lvl w:ilvl="0" w:tplc="9DFEA7F6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374C1217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20FE5"/>
    <w:multiLevelType w:val="hybridMultilevel"/>
    <w:tmpl w:val="1B5AB3F8"/>
    <w:lvl w:ilvl="0" w:tplc="B3E847FA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69176EF6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0F480C"/>
    <w:rsid w:val="00241B61"/>
    <w:rsid w:val="00284996"/>
    <w:rsid w:val="00370EA9"/>
    <w:rsid w:val="004006E6"/>
    <w:rsid w:val="0045788B"/>
    <w:rsid w:val="004C04A4"/>
    <w:rsid w:val="00526C3C"/>
    <w:rsid w:val="005C3D76"/>
    <w:rsid w:val="005F270C"/>
    <w:rsid w:val="00606BDD"/>
    <w:rsid w:val="00615698"/>
    <w:rsid w:val="006922E5"/>
    <w:rsid w:val="006A12D4"/>
    <w:rsid w:val="006A6DC9"/>
    <w:rsid w:val="008211CB"/>
    <w:rsid w:val="0086579A"/>
    <w:rsid w:val="00866153"/>
    <w:rsid w:val="00881963"/>
    <w:rsid w:val="008A6C58"/>
    <w:rsid w:val="008B3062"/>
    <w:rsid w:val="0092485A"/>
    <w:rsid w:val="009B1FAF"/>
    <w:rsid w:val="009F21D2"/>
    <w:rsid w:val="00A05F7A"/>
    <w:rsid w:val="00AE3482"/>
    <w:rsid w:val="00B12902"/>
    <w:rsid w:val="00B93F5B"/>
    <w:rsid w:val="00BC62A8"/>
    <w:rsid w:val="00C100ED"/>
    <w:rsid w:val="00C12E8B"/>
    <w:rsid w:val="00C13910"/>
    <w:rsid w:val="00C3036E"/>
    <w:rsid w:val="00C327FF"/>
    <w:rsid w:val="00C334A3"/>
    <w:rsid w:val="00CA1211"/>
    <w:rsid w:val="00CC12CC"/>
    <w:rsid w:val="00D25928"/>
    <w:rsid w:val="00DD1660"/>
    <w:rsid w:val="00E16AB1"/>
    <w:rsid w:val="00E417F0"/>
    <w:rsid w:val="00EB79F9"/>
    <w:rsid w:val="00F2587D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8DF2BBE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E16AB1"/>
    <w:pPr>
      <w:keepNext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DC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E16AB1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Quiat, David</cp:lastModifiedBy>
  <cp:revision>3</cp:revision>
  <cp:lastPrinted>2022-05-16T14:52:00Z</cp:lastPrinted>
  <dcterms:created xsi:type="dcterms:W3CDTF">2022-06-29T13:20:00Z</dcterms:created>
  <dcterms:modified xsi:type="dcterms:W3CDTF">2022-06-29T13:23:00Z</dcterms:modified>
</cp:coreProperties>
</file>