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80C9" w14:textId="77777777" w:rsidR="004006E6" w:rsidRDefault="00E417F0">
      <w:r>
        <w:t xml:space="preserve">  </w:t>
      </w:r>
      <w:r w:rsidR="00866153">
        <w:t xml:space="preserve"> </w:t>
      </w:r>
    </w:p>
    <w:p w14:paraId="0775E357" w14:textId="77777777" w:rsidR="00203EBB" w:rsidRPr="00B80026" w:rsidRDefault="00203EBB" w:rsidP="00203EBB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9F4743" w14:textId="77777777" w:rsidR="00203EBB" w:rsidRPr="00B80026" w:rsidRDefault="00203EBB" w:rsidP="00203EB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97DBA32" w14:textId="77777777" w:rsidR="00203EBB" w:rsidRPr="00203EBB" w:rsidRDefault="00203EBB" w:rsidP="00203EBB">
      <w:pPr>
        <w:pStyle w:val="Heading8"/>
        <w:rPr>
          <w:b w:val="0"/>
          <w:bCs/>
          <w:szCs w:val="24"/>
          <w:u w:val="none"/>
        </w:rPr>
      </w:pPr>
      <w:r w:rsidRPr="00203EBB">
        <w:rPr>
          <w:b w:val="0"/>
          <w:bCs/>
          <w:color w:val="000000"/>
          <w:szCs w:val="24"/>
          <w:u w:val="none"/>
        </w:rPr>
        <w:t>P</w:t>
      </w:r>
      <w:r w:rsidRPr="00203EBB">
        <w:rPr>
          <w:b w:val="0"/>
          <w:bCs/>
          <w:szCs w:val="24"/>
          <w:u w:val="none"/>
        </w:rPr>
        <w:t xml:space="preserve">rovide an Alternative Transportation Program for Nonviolent Individuals Requiring Immediate Hospitalization </w:t>
      </w:r>
    </w:p>
    <w:p w14:paraId="375CD65F" w14:textId="77777777" w:rsidR="00203EBB" w:rsidRPr="00B80026" w:rsidRDefault="00203EBB" w:rsidP="00203EB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98DBEA" w14:textId="77777777" w:rsidR="00203EBB" w:rsidRDefault="00203EBB" w:rsidP="00203EB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5400022421</w:t>
      </w:r>
    </w:p>
    <w:p w14:paraId="2639A54F" w14:textId="77777777" w:rsidR="00203EBB" w:rsidRDefault="00203EBB" w:rsidP="00203EBB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C2FC7" w14:textId="77777777"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C21B743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4807A9B" w14:textId="1A08E90F" w:rsidR="006A6DC9" w:rsidRPr="00B80026" w:rsidRDefault="00203EBB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4578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March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12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FEC4A20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E481D8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782AB6" w14:textId="77777777" w:rsidR="00203EBB" w:rsidRDefault="00203EBB" w:rsidP="00203EB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 Fiscal Accountability Authority </w:t>
      </w:r>
    </w:p>
    <w:p w14:paraId="710B7AD4" w14:textId="77777777" w:rsidR="00203EBB" w:rsidRDefault="00203EBB" w:rsidP="00203EBB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1201 Main Street, Suite 600</w:t>
      </w:r>
    </w:p>
    <w:p w14:paraId="60741ABD" w14:textId="77777777" w:rsidR="00203EBB" w:rsidRDefault="00203EBB" w:rsidP="00203EBB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7A3A112B" w14:textId="77777777" w:rsidR="006A6DC9" w:rsidRDefault="006A6DC9" w:rsidP="006A6DC9">
      <w:pPr>
        <w:spacing w:before="12" w:line="260" w:lineRule="exact"/>
        <w:rPr>
          <w:sz w:val="26"/>
          <w:szCs w:val="26"/>
        </w:rPr>
      </w:pPr>
    </w:p>
    <w:p w14:paraId="20B1AA24" w14:textId="77777777" w:rsidR="0045788B" w:rsidRDefault="0045788B" w:rsidP="0045788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AD8E2F2" w14:textId="77777777" w:rsidR="0045788B" w:rsidRDefault="0045788B" w:rsidP="0045788B">
      <w:pPr>
        <w:spacing w:before="14" w:line="260" w:lineRule="exact"/>
        <w:rPr>
          <w:sz w:val="26"/>
          <w:szCs w:val="26"/>
        </w:rPr>
      </w:pPr>
    </w:p>
    <w:p w14:paraId="4D873CC6" w14:textId="53FE390B" w:rsidR="0045788B" w:rsidRDefault="0045788B" w:rsidP="0045788B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203E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33501E" w14:textId="5ADF355C" w:rsidR="0045788B" w:rsidRDefault="0045788B" w:rsidP="0045788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203E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958715" w14:textId="77777777"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6C17F4" w14:textId="7AEB005A" w:rsidR="0045788B" w:rsidRDefault="0045788B" w:rsidP="004578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203E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DFD7FC" w14:textId="247983F1" w:rsidR="0045788B" w:rsidRDefault="0045788B" w:rsidP="004578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  <w:r w:rsidR="00203EBB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</w:p>
    <w:p w14:paraId="496DD169" w14:textId="77777777"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Finalize Evaluations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079485" w14:textId="64C78925" w:rsidR="0045788B" w:rsidRDefault="0045788B" w:rsidP="004578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  <w:r w:rsidR="00203EBB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</w:p>
    <w:p w14:paraId="5ED970F4" w14:textId="55E52D0D" w:rsidR="0045788B" w:rsidRDefault="0045788B" w:rsidP="004578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 Evaluator Score Sheets</w:t>
      </w:r>
      <w:r w:rsidR="00203E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CF3B26" w14:textId="77777777"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Adjourn</w:t>
      </w:r>
    </w:p>
    <w:p w14:paraId="671CF9F8" w14:textId="77777777" w:rsidR="00C12E8B" w:rsidRDefault="00C12E8B" w:rsidP="006A6DC9">
      <w:pPr>
        <w:spacing w:before="11" w:line="220" w:lineRule="exact"/>
      </w:pPr>
    </w:p>
    <w:p w14:paraId="31DF3700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5B4DC015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203EBB"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37EF6" w14:textId="77777777" w:rsidR="008B3062" w:rsidRDefault="008B3062" w:rsidP="00F408E5">
      <w:r>
        <w:separator/>
      </w:r>
    </w:p>
  </w:endnote>
  <w:endnote w:type="continuationSeparator" w:id="0">
    <w:p w14:paraId="7E8DC049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F8D2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7F9498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186DDEB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D19A" w14:textId="77777777" w:rsidR="008B3062" w:rsidRDefault="008B3062" w:rsidP="00F408E5">
      <w:r>
        <w:separator/>
      </w:r>
    </w:p>
  </w:footnote>
  <w:footnote w:type="continuationSeparator" w:id="0">
    <w:p w14:paraId="5C9C93A2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6410" w14:textId="0A22785A" w:rsidR="00CC12CC" w:rsidRDefault="00203EBB" w:rsidP="00203EBB">
    <w:pPr>
      <w:pStyle w:val="Header"/>
      <w:jc w:val="center"/>
    </w:pPr>
    <w:r>
      <w:rPr>
        <w:noProof/>
      </w:rPr>
      <w:drawing>
        <wp:inline distT="0" distB="0" distL="0" distR="0" wp14:anchorId="3DD2ECD9" wp14:editId="5FD513B3">
          <wp:extent cx="5942447" cy="169418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53ACD"/>
    <w:rsid w:val="00203EBB"/>
    <w:rsid w:val="00241B61"/>
    <w:rsid w:val="00284996"/>
    <w:rsid w:val="00370EA9"/>
    <w:rsid w:val="004006E6"/>
    <w:rsid w:val="0045788B"/>
    <w:rsid w:val="004C04A4"/>
    <w:rsid w:val="00526C3C"/>
    <w:rsid w:val="005C3D76"/>
    <w:rsid w:val="005F270C"/>
    <w:rsid w:val="00606BDD"/>
    <w:rsid w:val="00615698"/>
    <w:rsid w:val="006922E5"/>
    <w:rsid w:val="006A12D4"/>
    <w:rsid w:val="006A6DC9"/>
    <w:rsid w:val="008211CB"/>
    <w:rsid w:val="0086579A"/>
    <w:rsid w:val="00866153"/>
    <w:rsid w:val="00881963"/>
    <w:rsid w:val="008A6C58"/>
    <w:rsid w:val="008B3062"/>
    <w:rsid w:val="0092485A"/>
    <w:rsid w:val="009B1FAF"/>
    <w:rsid w:val="00A05F7A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7033B91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2022-03-04T21:11:00Z</cp:lastPrinted>
  <dcterms:created xsi:type="dcterms:W3CDTF">2022-03-04T21:05:00Z</dcterms:created>
  <dcterms:modified xsi:type="dcterms:W3CDTF">2022-03-04T21:11:00Z</dcterms:modified>
</cp:coreProperties>
</file>