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629415C0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  <w:r w:rsidR="00110FA1">
        <w:rPr>
          <w:b/>
          <w:sz w:val="28"/>
          <w:szCs w:val="28"/>
        </w:rPr>
        <w:t xml:space="preserve"> </w:t>
      </w:r>
      <w:r w:rsidR="00314052">
        <w:rPr>
          <w:b/>
          <w:sz w:val="28"/>
          <w:szCs w:val="28"/>
        </w:rPr>
        <w:t>–</w:t>
      </w:r>
      <w:r w:rsidR="00110FA1">
        <w:rPr>
          <w:b/>
          <w:sz w:val="28"/>
          <w:szCs w:val="28"/>
        </w:rPr>
        <w:t xml:space="preserve"> updated</w:t>
      </w:r>
      <w:r w:rsidR="00314052">
        <w:rPr>
          <w:b/>
          <w:sz w:val="28"/>
          <w:szCs w:val="28"/>
        </w:rPr>
        <w:t xml:space="preserve"> 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2F461E8" w14:textId="77777777" w:rsidR="00E54435" w:rsidRDefault="00E54435" w:rsidP="0019446A">
      <w:pPr>
        <w:tabs>
          <w:tab w:val="left" w:pos="540"/>
          <w:tab w:val="left" w:pos="900"/>
        </w:tabs>
        <w:jc w:val="center"/>
        <w:rPr>
          <w:sz w:val="24"/>
          <w:szCs w:val="24"/>
        </w:rPr>
      </w:pPr>
      <w:r>
        <w:rPr>
          <w:sz w:val="24"/>
        </w:rPr>
        <w:t xml:space="preserve">RFP NO. 5400022579 </w:t>
      </w:r>
      <w:r w:rsidRPr="001B7AA2">
        <w:rPr>
          <w:b/>
          <w:bCs/>
          <w:sz w:val="24"/>
          <w:szCs w:val="24"/>
        </w:rPr>
        <w:t xml:space="preserve">- </w:t>
      </w:r>
      <w:r w:rsidRPr="001B7AA2">
        <w:rPr>
          <w:sz w:val="24"/>
          <w:szCs w:val="24"/>
        </w:rPr>
        <w:t xml:space="preserve">Aging Services Information System (ASIS)  </w:t>
      </w:r>
    </w:p>
    <w:p w14:paraId="22A40DC1" w14:textId="77777777" w:rsidR="00E54435" w:rsidRDefault="00E54435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South Carolina Department on Aging</w:t>
      </w:r>
    </w:p>
    <w:p w14:paraId="2C69D51D" w14:textId="2A192B6F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28E60A" w14:textId="77777777" w:rsidR="008C648C" w:rsidRDefault="008C648C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E54435"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5158B0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 w:rsidR="0019446A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5F74A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5F74A1"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</w:p>
    <w:p w14:paraId="1D0DE7C6" w14:textId="600306C5" w:rsidR="008C648C" w:rsidRDefault="008C648C" w:rsidP="008C64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28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E3CFFDD" w14:textId="682C12A2" w:rsidR="008C648C" w:rsidRDefault="008C648C" w:rsidP="008C64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4204F7E3" w14:textId="19CC6B2A" w:rsidR="008C648C" w:rsidRPr="00334BAF" w:rsidRDefault="008C648C" w:rsidP="008C64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4892154F" w14:textId="4542BEA6" w:rsidR="008C648C" w:rsidRPr="00CB775B" w:rsidRDefault="008C648C" w:rsidP="008C64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trike/>
          <w:sz w:val="20"/>
          <w:szCs w:val="20"/>
        </w:rPr>
      </w:pPr>
      <w:r w:rsidRPr="00CB775B">
        <w:rPr>
          <w:rFonts w:ascii="Verdana" w:eastAsia="Times New Roman" w:hAnsi="Verdana" w:cs="Times New Roman"/>
          <w:b/>
          <w:strike/>
          <w:sz w:val="20"/>
          <w:szCs w:val="20"/>
          <w:u w:val="single"/>
        </w:rPr>
        <w:t>Wednesday, May 4, 2022 at 10:00 AM ET</w:t>
      </w:r>
      <w:r w:rsidRPr="00CB775B">
        <w:rPr>
          <w:rFonts w:ascii="Verdana" w:eastAsia="Times New Roman" w:hAnsi="Verdana" w:cs="Times New Roman"/>
          <w:b/>
          <w:strike/>
          <w:sz w:val="20"/>
          <w:szCs w:val="20"/>
        </w:rPr>
        <w:t xml:space="preserve"> </w:t>
      </w:r>
    </w:p>
    <w:p w14:paraId="514D5DC4" w14:textId="315F164B" w:rsidR="0019446A" w:rsidRPr="008C648C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012F635" w14:textId="4E10DF95" w:rsidR="0019446A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held via </w:t>
      </w:r>
      <w:r>
        <w:rPr>
          <w:rFonts w:ascii="Verdana" w:eastAsia="Times New Roman" w:hAnsi="Verdana" w:cs="Times New Roman"/>
          <w:sz w:val="20"/>
          <w:szCs w:val="20"/>
        </w:rPr>
        <w:t>Teams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785E2846" w14:textId="4F3BFAC4" w:rsidR="005158B0" w:rsidRDefault="005158B0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101C6D" w14:textId="606AA9F0" w:rsidR="005158B0" w:rsidRPr="00334BAF" w:rsidRDefault="005158B0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</w:t>
      </w:r>
      <w:r w:rsidRPr="005158B0">
        <w:rPr>
          <w:rFonts w:ascii="Verdana" w:eastAsia="Times New Roman" w:hAnsi="Verdana" w:cs="Times New Roman"/>
          <w:b/>
          <w:bCs/>
          <w:sz w:val="20"/>
          <w:szCs w:val="20"/>
        </w:rPr>
        <w:t>ubject line of your email must read: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sz w:val="24"/>
        </w:rPr>
        <w:t xml:space="preserve">5400022579 </w:t>
      </w:r>
      <w:r w:rsidRPr="001B7AA2">
        <w:rPr>
          <w:b/>
          <w:bCs/>
          <w:sz w:val="24"/>
          <w:szCs w:val="24"/>
        </w:rPr>
        <w:t xml:space="preserve">- </w:t>
      </w:r>
      <w:r w:rsidRPr="001B7AA2">
        <w:rPr>
          <w:sz w:val="24"/>
          <w:szCs w:val="24"/>
        </w:rPr>
        <w:t>Aging Services Information System (ASIS)</w:t>
      </w:r>
      <w:r>
        <w:rPr>
          <w:sz w:val="24"/>
          <w:szCs w:val="24"/>
        </w:rPr>
        <w:t>, meeting of proposal panel</w:t>
      </w:r>
      <w:r w:rsidR="008C64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C648C">
        <w:rPr>
          <w:sz w:val="24"/>
          <w:szCs w:val="24"/>
        </w:rPr>
        <w:t xml:space="preserve"> </w:t>
      </w:r>
    </w:p>
    <w:p w14:paraId="127C061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134D3514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5158B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proposals </w:t>
      </w:r>
      <w:r w:rsidR="008C648C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6FD3645C" w:rsidR="0019446A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BE0C65" w14:textId="64EE329D" w:rsidR="00CB775B" w:rsidRDefault="00CB775B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18AC85" w14:textId="4A9F2AFB" w:rsidR="00CB775B" w:rsidRDefault="00CB775B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740AFA8" w14:textId="679F9D04" w:rsidR="00CB775B" w:rsidRDefault="00CB775B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1578C40" w14:textId="46AC5F5F" w:rsidR="00CB775B" w:rsidRDefault="00CB775B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D39D8C" w14:textId="1A4FDC21" w:rsidR="00CB775B" w:rsidRDefault="00CB775B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4BC906B" w14:textId="50FD15B6" w:rsidR="00CB775B" w:rsidRDefault="00CB775B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836D3D7" w14:textId="77777777" w:rsidR="00CB775B" w:rsidRPr="00334BAF" w:rsidRDefault="00CB775B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137F2ACB" w:rsidR="0019446A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1B22DEDC" w14:textId="77777777" w:rsidR="00CB775B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lastRenderedPageBreak/>
        <w:t>AGENDA</w:t>
      </w:r>
      <w:r>
        <w:rPr>
          <w:rFonts w:ascii="Verdana" w:eastAsia="Times New Roman" w:hAnsi="Verdana" w:cs="Times New Roman"/>
          <w:sz w:val="20"/>
          <w:szCs w:val="20"/>
        </w:rPr>
        <w:t xml:space="preserve"> FOR MAY 3, 2022</w:t>
      </w:r>
      <w:r w:rsidRPr="00334BAF">
        <w:rPr>
          <w:rFonts w:ascii="Verdana" w:eastAsia="Times New Roman" w:hAnsi="Verdana" w:cs="Times New Roman"/>
          <w:sz w:val="20"/>
          <w:szCs w:val="20"/>
        </w:rPr>
        <w:t>:</w:t>
      </w:r>
    </w:p>
    <w:p w14:paraId="4AB96936" w14:textId="5F42A78E" w:rsidR="00CB775B" w:rsidRPr="00334BAF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14:paraId="4606079F" w14:textId="77777777" w:rsidR="00CB775B" w:rsidRPr="00334BAF" w:rsidRDefault="00CB775B" w:rsidP="00CB775B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705F31C8" w14:textId="77777777" w:rsidR="00CB775B" w:rsidRPr="00334BAF" w:rsidRDefault="00CB775B" w:rsidP="00CB775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F05A964" w14:textId="77777777" w:rsidR="00CB775B" w:rsidRPr="00334BAF" w:rsidRDefault="00CB775B" w:rsidP="00CB775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8BAA413" w14:textId="77777777" w:rsidR="00CB775B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</w:p>
    <w:p w14:paraId="7310488E" w14:textId="1A8B5F4A" w:rsidR="00CB775B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Proposal Scoring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67400BCF" w14:textId="7CEEE0A9" w:rsidR="00CB775B" w:rsidRPr="00334BAF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F120407" w14:textId="77777777" w:rsidR="00CB775B" w:rsidRPr="00334BAF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109978E7" w14:textId="6ABFF082" w:rsidR="00CB775B" w:rsidRDefault="00CB775B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607AAD13" w14:textId="5D4EA9C9" w:rsidR="00CB775B" w:rsidRDefault="00CB775B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2DD475D6" w14:textId="77777777" w:rsidR="00CB775B" w:rsidRPr="00334BAF" w:rsidRDefault="00CB775B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CB0B89" w14:textId="61EDF88B" w:rsidR="0019446A" w:rsidRDefault="0019446A" w:rsidP="008C648C">
      <w:pPr>
        <w:tabs>
          <w:tab w:val="left" w:pos="360"/>
        </w:tabs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07BB" w14:textId="77777777" w:rsidR="00A30BD9" w:rsidRDefault="00A30BD9" w:rsidP="00F408E5">
      <w:r>
        <w:separator/>
      </w:r>
    </w:p>
  </w:endnote>
  <w:endnote w:type="continuationSeparator" w:id="0">
    <w:p w14:paraId="041BD003" w14:textId="77777777" w:rsidR="00A30BD9" w:rsidRDefault="00A30BD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8611" w14:textId="77777777" w:rsidR="00A30BD9" w:rsidRDefault="00A30BD9" w:rsidP="00F408E5">
      <w:r>
        <w:separator/>
      </w:r>
    </w:p>
  </w:footnote>
  <w:footnote w:type="continuationSeparator" w:id="0">
    <w:p w14:paraId="09F7689B" w14:textId="77777777" w:rsidR="00A30BD9" w:rsidRDefault="00A30BD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CB2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0D5DB7"/>
    <w:rsid w:val="00110FA1"/>
    <w:rsid w:val="0019446A"/>
    <w:rsid w:val="00241B61"/>
    <w:rsid w:val="00284996"/>
    <w:rsid w:val="00297230"/>
    <w:rsid w:val="00314052"/>
    <w:rsid w:val="00370EA9"/>
    <w:rsid w:val="004006E6"/>
    <w:rsid w:val="00436A86"/>
    <w:rsid w:val="004C04A4"/>
    <w:rsid w:val="005158B0"/>
    <w:rsid w:val="005C3D76"/>
    <w:rsid w:val="005F270C"/>
    <w:rsid w:val="005F74A1"/>
    <w:rsid w:val="00606BDD"/>
    <w:rsid w:val="00615698"/>
    <w:rsid w:val="006D118A"/>
    <w:rsid w:val="008211CB"/>
    <w:rsid w:val="0086579A"/>
    <w:rsid w:val="008A6C58"/>
    <w:rsid w:val="008B3062"/>
    <w:rsid w:val="008C648C"/>
    <w:rsid w:val="0092485A"/>
    <w:rsid w:val="009B1FAF"/>
    <w:rsid w:val="00A30BD9"/>
    <w:rsid w:val="00AE3482"/>
    <w:rsid w:val="00B03FCA"/>
    <w:rsid w:val="00B102F9"/>
    <w:rsid w:val="00B51F11"/>
    <w:rsid w:val="00B61738"/>
    <w:rsid w:val="00BC62A8"/>
    <w:rsid w:val="00C13910"/>
    <w:rsid w:val="00C3036E"/>
    <w:rsid w:val="00C327FF"/>
    <w:rsid w:val="00C334A3"/>
    <w:rsid w:val="00CA1211"/>
    <w:rsid w:val="00CB775B"/>
    <w:rsid w:val="00CC12CC"/>
    <w:rsid w:val="00DD1660"/>
    <w:rsid w:val="00E54435"/>
    <w:rsid w:val="00EB79F9"/>
    <w:rsid w:val="00F2274B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4</cp:revision>
  <cp:lastPrinted>2016-06-30T20:28:00Z</cp:lastPrinted>
  <dcterms:created xsi:type="dcterms:W3CDTF">2022-05-02T14:29:00Z</dcterms:created>
  <dcterms:modified xsi:type="dcterms:W3CDTF">2022-05-02T14:30:00Z</dcterms:modified>
</cp:coreProperties>
</file>